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Wniosek o zapewnienie dostępności</w:t>
      </w:r>
    </w:p>
    <w:tbl>
      <w:tblPr>
        <w:tblStyle w:val="12"/>
        <w:tblW w:w="5110" w:type="pct"/>
        <w:jc w:val="center"/>
        <w:tblBorders>
          <w:top w:val="single" w:color="7E7E7E" w:themeColor="text1" w:themeTint="80" w:sz="4" w:space="0"/>
          <w:left w:val="single" w:color="7E7E7E" w:themeColor="text1" w:themeTint="80" w:sz="4" w:space="0"/>
          <w:bottom w:val="single" w:color="7E7E7E" w:themeColor="text1" w:themeTint="80" w:sz="4" w:space="0"/>
          <w:right w:val="single" w:color="7E7E7E" w:themeColor="text1" w:themeTint="80" w:sz="4" w:space="0"/>
          <w:insideH w:val="single" w:color="7E7E7E" w:themeColor="text1" w:themeTint="80" w:sz="4" w:space="0"/>
          <w:insideV w:val="single" w:color="7E7E7E" w:themeColor="text1" w:themeTint="80" w:sz="4" w:space="0"/>
        </w:tblBorders>
        <w:tblLayout w:type="autofit"/>
        <w:tblCellMar>
          <w:top w:w="0" w:type="dxa"/>
          <w:left w:w="72" w:type="dxa"/>
          <w:bottom w:w="0" w:type="dxa"/>
          <w:right w:w="72" w:type="dxa"/>
        </w:tblCellMar>
      </w:tblPr>
      <w:tblGrid>
        <w:gridCol w:w="2406"/>
        <w:gridCol w:w="3037"/>
        <w:gridCol w:w="1531"/>
        <w:gridCol w:w="2251"/>
      </w:tblGrid>
      <w:tr>
        <w:tblPrEx>
          <w:tblBorders>
            <w:top w:val="single" w:color="7E7E7E" w:themeColor="text1" w:themeTint="80" w:sz="4" w:space="0"/>
            <w:left w:val="single" w:color="7E7E7E" w:themeColor="text1" w:themeTint="80" w:sz="4" w:space="0"/>
            <w:bottom w:val="single" w:color="7E7E7E" w:themeColor="text1" w:themeTint="80" w:sz="4" w:space="0"/>
            <w:right w:val="single" w:color="7E7E7E" w:themeColor="text1" w:themeTint="80" w:sz="4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jc w:val="center"/>
        </w:trPr>
        <w:tc>
          <w:tcPr>
            <w:tcW w:w="2365" w:type="dxa"/>
            <w:tcBorders>
              <w:bottom w:val="single" w:color="7E7E7E" w:themeColor="text1" w:themeTint="80" w:sz="12" w:space="0"/>
            </w:tcBorders>
          </w:tcPr>
          <w:p>
            <w:pPr>
              <w:pStyle w:val="3"/>
              <w:rPr>
                <w:rFonts w:hint="default" w:ascii="Arial" w:hAnsi="Arial" w:cs="Arial"/>
                <w:color w:val="auto"/>
              </w:rPr>
            </w:pPr>
            <w:r>
              <w:rPr>
                <w:rFonts w:hint="default" w:ascii="Arial" w:hAnsi="Arial" w:cs="Arial"/>
                <w:color w:val="auto"/>
              </w:rPr>
              <w:t xml:space="preserve"> Imię i Nazwisko Wnioskującego</w:t>
            </w:r>
          </w:p>
        </w:tc>
        <w:tc>
          <w:tcPr>
            <w:tcW w:w="2985" w:type="dxa"/>
            <w:tcBorders>
              <w:bottom w:val="single" w:color="7E7E7E" w:themeColor="text1" w:themeTint="80" w:sz="12" w:space="0"/>
            </w:tcBorders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Wpis imię i Nazwisko</w:t>
            </w:r>
          </w:p>
        </w:tc>
        <w:tc>
          <w:tcPr>
            <w:tcW w:w="1505" w:type="dxa"/>
            <w:tcBorders>
              <w:bottom w:val="single" w:color="7E7E7E" w:themeColor="text1" w:themeTint="80" w:sz="12" w:space="0"/>
            </w:tcBorders>
          </w:tcPr>
          <w:p>
            <w:pPr>
              <w:pStyle w:val="3"/>
              <w:rPr>
                <w:rFonts w:hint="default" w:ascii="Arial" w:hAnsi="Arial" w:cs="Arial"/>
                <w:color w:val="auto"/>
              </w:rPr>
            </w:pPr>
            <w:r>
              <w:rPr>
                <w:rFonts w:hint="default" w:ascii="Arial" w:hAnsi="Arial" w:cs="Arial"/>
                <w:color w:val="auto"/>
              </w:rPr>
              <w:t>Miejscowość</w:t>
            </w:r>
          </w:p>
        </w:tc>
        <w:tc>
          <w:tcPr>
            <w:tcW w:w="2212" w:type="dxa"/>
            <w:tcBorders>
              <w:bottom w:val="single" w:color="7E7E7E" w:themeColor="text1" w:themeTint="80" w:sz="12" w:space="0"/>
            </w:tcBorders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Wpisz nazwę miejscowości</w:t>
            </w:r>
          </w:p>
        </w:tc>
      </w:tr>
      <w:tr>
        <w:tblPrEx>
          <w:tblBorders>
            <w:top w:val="single" w:color="7E7E7E" w:themeColor="text1" w:themeTint="80" w:sz="4" w:space="0"/>
            <w:left w:val="single" w:color="7E7E7E" w:themeColor="text1" w:themeTint="80" w:sz="4" w:space="0"/>
            <w:bottom w:val="single" w:color="7E7E7E" w:themeColor="text1" w:themeTint="80" w:sz="4" w:space="0"/>
            <w:right w:val="single" w:color="7E7E7E" w:themeColor="text1" w:themeTint="80" w:sz="4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510" w:hRule="atLeast"/>
          <w:jc w:val="center"/>
        </w:trPr>
        <w:tc>
          <w:tcPr>
            <w:tcW w:w="2365" w:type="dxa"/>
            <w:tcBorders>
              <w:top w:val="single" w:color="7E7E7E" w:themeColor="text1" w:themeTint="80" w:sz="12" w:space="0"/>
            </w:tcBorders>
          </w:tcPr>
          <w:p>
            <w:pPr>
              <w:pStyle w:val="3"/>
              <w:rPr>
                <w:rFonts w:hint="default" w:ascii="Arial" w:hAnsi="Arial" w:cs="Arial"/>
                <w:color w:val="auto"/>
              </w:rPr>
            </w:pPr>
            <w:r>
              <w:rPr>
                <w:rFonts w:hint="default" w:ascii="Arial" w:hAnsi="Arial" w:cs="Arial"/>
                <w:color w:val="auto"/>
              </w:rPr>
              <w:t xml:space="preserve">Imię i Nazwisko przedstawiciela Ustawowego </w:t>
            </w:r>
          </w:p>
        </w:tc>
        <w:tc>
          <w:tcPr>
            <w:tcW w:w="2985" w:type="dxa"/>
            <w:tcBorders>
              <w:top w:val="single" w:color="7E7E7E" w:themeColor="text1" w:themeTint="80" w:sz="12" w:space="0"/>
            </w:tcBorders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Jeśli dotyczy</w:t>
            </w:r>
          </w:p>
        </w:tc>
        <w:tc>
          <w:tcPr>
            <w:tcW w:w="1505" w:type="dxa"/>
            <w:tcBorders>
              <w:top w:val="single" w:color="7E7E7E" w:themeColor="text1" w:themeTint="80" w:sz="12" w:space="0"/>
              <w:bottom w:val="single" w:color="7E7E7E" w:themeColor="text1" w:themeTint="80" w:sz="4" w:space="0"/>
            </w:tcBorders>
          </w:tcPr>
          <w:p>
            <w:pPr>
              <w:pStyle w:val="3"/>
              <w:rPr>
                <w:rFonts w:hint="default" w:ascii="Arial" w:hAnsi="Arial" w:cs="Arial"/>
                <w:color w:val="auto"/>
              </w:rPr>
            </w:pPr>
            <w:r>
              <w:rPr>
                <w:rFonts w:hint="default" w:ascii="Arial" w:hAnsi="Arial" w:cs="Arial"/>
                <w:color w:val="auto"/>
              </w:rPr>
              <w:t>Data</w:t>
            </w:r>
          </w:p>
        </w:tc>
        <w:tc>
          <w:tcPr>
            <w:tcW w:w="2212" w:type="dxa"/>
            <w:tcBorders>
              <w:top w:val="single" w:color="7E7E7E" w:themeColor="text1" w:themeTint="80" w:sz="12" w:space="0"/>
            </w:tcBorders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Wpisz datę</w:t>
            </w:r>
          </w:p>
        </w:tc>
      </w:tr>
    </w:tbl>
    <w:tbl>
      <w:tblPr>
        <w:tblStyle w:val="255"/>
        <w:tblW w:w="5109" w:type="pct"/>
        <w:jc w:val="center"/>
        <w:tblBorders>
          <w:top w:val="none" w:color="auto" w:sz="0" w:space="0"/>
          <w:left w:val="single" w:color="7E7E7E" w:themeColor="text1" w:themeTint="80" w:sz="4" w:space="0"/>
          <w:bottom w:val="single" w:color="7E7E7E" w:themeColor="text1" w:themeTint="80" w:sz="4" w:space="0"/>
          <w:right w:val="single" w:color="7E7E7E" w:themeColor="text1" w:themeTint="80" w:sz="4" w:space="0"/>
          <w:insideH w:val="single" w:color="7E7E7E" w:themeColor="text1" w:themeTint="80" w:sz="4" w:space="0"/>
          <w:insideV w:val="single" w:color="7E7E7E" w:themeColor="text1" w:themeTint="80" w:sz="4" w:space="0"/>
        </w:tblBorders>
        <w:tblLayout w:type="autofit"/>
        <w:tblCellMar>
          <w:top w:w="0" w:type="dxa"/>
          <w:left w:w="72" w:type="dxa"/>
          <w:bottom w:w="0" w:type="dxa"/>
          <w:right w:w="72" w:type="dxa"/>
        </w:tblCellMar>
      </w:tblPr>
      <w:tblGrid>
        <w:gridCol w:w="2447"/>
        <w:gridCol w:w="6776"/>
      </w:tblGrid>
      <w:tr>
        <w:tblPrEx>
          <w:tblBorders>
            <w:top w:val="none" w:color="auto" w:sz="0" w:space="0"/>
            <w:left w:val="single" w:color="7E7E7E" w:themeColor="text1" w:themeTint="80" w:sz="4" w:space="0"/>
            <w:bottom w:val="single" w:color="7E7E7E" w:themeColor="text1" w:themeTint="80" w:sz="4" w:space="0"/>
            <w:right w:val="single" w:color="7E7E7E" w:themeColor="text1" w:themeTint="80" w:sz="4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pStyle w:val="3"/>
              <w:spacing w:after="120" w:line="276" w:lineRule="auto"/>
              <w:outlineLvl w:val="1"/>
              <w:rPr>
                <w:rFonts w:hint="default" w:ascii="Arial" w:hAnsi="Arial" w:cs="Arial"/>
                <w:color w:val="auto"/>
              </w:rPr>
            </w:pPr>
            <w:r>
              <w:rPr>
                <w:rFonts w:hint="default" w:ascii="Arial" w:hAnsi="Arial" w:cs="Arial"/>
                <w:color w:val="auto"/>
              </w:rPr>
              <w:t>Czego dotyczy sprawa</w:t>
            </w:r>
          </w:p>
        </w:tc>
        <w:tc>
          <w:tcPr>
            <w:tcW w:w="6660" w:type="dxa"/>
          </w:tcPr>
          <w:p>
            <w:pPr>
              <w:spacing w:after="120" w:line="276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Napisz cel faktyczny (wskaż interes faktyczny)</w:t>
            </w:r>
          </w:p>
        </w:tc>
      </w:tr>
      <w:tr>
        <w:tblPrEx>
          <w:tblBorders>
            <w:top w:val="none" w:color="auto" w:sz="0" w:space="0"/>
            <w:left w:val="single" w:color="7E7E7E" w:themeColor="text1" w:themeTint="80" w:sz="4" w:space="0"/>
            <w:bottom w:val="single" w:color="7E7E7E" w:themeColor="text1" w:themeTint="80" w:sz="4" w:space="0"/>
            <w:right w:val="single" w:color="7E7E7E" w:themeColor="text1" w:themeTint="80" w:sz="4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pStyle w:val="3"/>
              <w:spacing w:after="0" w:line="240" w:lineRule="auto"/>
              <w:outlineLvl w:val="1"/>
              <w:rPr>
                <w:rFonts w:hint="default" w:ascii="Arial" w:hAnsi="Arial" w:cs="Arial"/>
                <w:color w:val="auto"/>
              </w:rPr>
            </w:pPr>
            <w:r>
              <w:rPr>
                <w:rFonts w:hint="default" w:ascii="Arial" w:hAnsi="Arial" w:cs="Arial"/>
                <w:color w:val="auto"/>
              </w:rPr>
              <w:t>Wskaż lokalizację obiektu którego dotyczy wniosek</w:t>
            </w:r>
          </w:p>
        </w:tc>
        <w:tc>
          <w:tcPr>
            <w:tcW w:w="6660" w:type="dxa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Napisz adres placówki (wystarczy ulica i miasto)</w:t>
            </w:r>
          </w:p>
        </w:tc>
      </w:tr>
      <w:tr>
        <w:tblPrEx>
          <w:tblBorders>
            <w:top w:val="none" w:color="auto" w:sz="0" w:space="0"/>
            <w:left w:val="single" w:color="7E7E7E" w:themeColor="text1" w:themeTint="80" w:sz="4" w:space="0"/>
            <w:bottom w:val="single" w:color="7E7E7E" w:themeColor="text1" w:themeTint="80" w:sz="4" w:space="0"/>
            <w:right w:val="single" w:color="7E7E7E" w:themeColor="text1" w:themeTint="80" w:sz="4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pStyle w:val="3"/>
              <w:spacing w:after="0" w:line="240" w:lineRule="auto"/>
              <w:outlineLvl w:val="1"/>
              <w:rPr>
                <w:rFonts w:hint="default" w:ascii="Arial" w:hAnsi="Arial" w:cs="Arial"/>
                <w:color w:val="auto"/>
              </w:rPr>
            </w:pPr>
            <w:r>
              <w:rPr>
                <w:rFonts w:hint="default" w:ascii="Arial" w:hAnsi="Arial" w:cs="Arial"/>
                <w:color w:val="auto"/>
              </w:rPr>
              <w:t>Dane kontaktowe</w:t>
            </w:r>
          </w:p>
        </w:tc>
        <w:tc>
          <w:tcPr>
            <w:tcW w:w="6660" w:type="dxa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Wpisz poniżej wymagane dane dotyczące adresu zamieszkania</w:t>
            </w:r>
          </w:p>
        </w:tc>
      </w:tr>
      <w:tr>
        <w:tblPrEx>
          <w:tblBorders>
            <w:top w:val="none" w:color="auto" w:sz="0" w:space="0"/>
            <w:left w:val="single" w:color="7E7E7E" w:themeColor="text1" w:themeTint="80" w:sz="4" w:space="0"/>
            <w:bottom w:val="single" w:color="7E7E7E" w:themeColor="text1" w:themeTint="80" w:sz="4" w:space="0"/>
            <w:right w:val="single" w:color="7E7E7E" w:themeColor="text1" w:themeTint="80" w:sz="4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393" w:hRule="atLeast"/>
          <w:jc w:val="center"/>
        </w:trPr>
        <w:tc>
          <w:tcPr>
            <w:tcW w:w="2405" w:type="dxa"/>
          </w:tcPr>
          <w:p>
            <w:pPr>
              <w:pStyle w:val="3"/>
              <w:spacing w:after="0" w:line="240" w:lineRule="auto"/>
              <w:outlineLvl w:val="1"/>
              <w:rPr>
                <w:rFonts w:hint="default" w:ascii="Arial" w:hAnsi="Arial" w:cs="Arial"/>
                <w:color w:val="auto"/>
              </w:rPr>
            </w:pPr>
            <w:r>
              <w:rPr>
                <w:rFonts w:hint="default" w:ascii="Arial" w:hAnsi="Arial" w:cs="Arial"/>
                <w:color w:val="auto"/>
              </w:rPr>
              <w:t>Ulica.</w:t>
            </w:r>
          </w:p>
        </w:tc>
        <w:tc>
          <w:tcPr>
            <w:tcW w:w="6660" w:type="dxa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</w:p>
        </w:tc>
      </w:tr>
      <w:tr>
        <w:tblPrEx>
          <w:tblBorders>
            <w:top w:val="none" w:color="auto" w:sz="0" w:space="0"/>
            <w:left w:val="single" w:color="7E7E7E" w:themeColor="text1" w:themeTint="80" w:sz="4" w:space="0"/>
            <w:bottom w:val="single" w:color="7E7E7E" w:themeColor="text1" w:themeTint="80" w:sz="4" w:space="0"/>
            <w:right w:val="single" w:color="7E7E7E" w:themeColor="text1" w:themeTint="80" w:sz="4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pStyle w:val="3"/>
              <w:spacing w:after="0" w:line="240" w:lineRule="auto"/>
              <w:outlineLvl w:val="1"/>
              <w:rPr>
                <w:rFonts w:hint="default" w:ascii="Arial" w:hAnsi="Arial" w:cs="Arial"/>
                <w:color w:val="auto"/>
              </w:rPr>
            </w:pPr>
            <w:r>
              <w:rPr>
                <w:rFonts w:hint="default" w:ascii="Arial" w:hAnsi="Arial" w:cs="Arial"/>
                <w:color w:val="auto"/>
              </w:rPr>
              <w:t>Kod pocztowy</w:t>
            </w:r>
          </w:p>
          <w:p>
            <w:pPr>
              <w:pStyle w:val="3"/>
              <w:spacing w:after="0" w:line="240" w:lineRule="auto"/>
              <w:outlineLvl w:val="1"/>
              <w:rPr>
                <w:rFonts w:hint="default" w:ascii="Arial" w:hAnsi="Arial" w:cs="Arial"/>
                <w:color w:val="auto"/>
              </w:rPr>
            </w:pPr>
          </w:p>
        </w:tc>
        <w:tc>
          <w:tcPr>
            <w:tcW w:w="6660" w:type="dxa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</w:p>
        </w:tc>
      </w:tr>
      <w:tr>
        <w:tblPrEx>
          <w:tblBorders>
            <w:top w:val="none" w:color="auto" w:sz="0" w:space="0"/>
            <w:left w:val="single" w:color="7E7E7E" w:themeColor="text1" w:themeTint="80" w:sz="4" w:space="0"/>
            <w:bottom w:val="single" w:color="7E7E7E" w:themeColor="text1" w:themeTint="80" w:sz="4" w:space="0"/>
            <w:right w:val="single" w:color="7E7E7E" w:themeColor="text1" w:themeTint="80" w:sz="4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pStyle w:val="3"/>
              <w:spacing w:after="0" w:line="240" w:lineRule="auto"/>
              <w:outlineLvl w:val="1"/>
              <w:rPr>
                <w:rFonts w:hint="default" w:ascii="Arial" w:hAnsi="Arial" w:cs="Arial"/>
                <w:color w:val="auto"/>
              </w:rPr>
            </w:pPr>
            <w:r>
              <w:rPr>
                <w:rFonts w:hint="default" w:ascii="Arial" w:hAnsi="Arial" w:cs="Arial"/>
                <w:color w:val="auto"/>
              </w:rPr>
              <w:t>Miasto/Gmina</w:t>
            </w:r>
          </w:p>
          <w:p>
            <w:pPr>
              <w:pStyle w:val="3"/>
              <w:spacing w:after="0" w:line="240" w:lineRule="auto"/>
              <w:outlineLvl w:val="1"/>
              <w:rPr>
                <w:rFonts w:hint="default" w:ascii="Arial" w:hAnsi="Arial" w:cs="Arial"/>
                <w:color w:val="auto"/>
              </w:rPr>
            </w:pPr>
          </w:p>
        </w:tc>
        <w:tc>
          <w:tcPr>
            <w:tcW w:w="6660" w:type="dxa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</w:p>
        </w:tc>
      </w:tr>
      <w:tr>
        <w:tblPrEx>
          <w:tblBorders>
            <w:top w:val="none" w:color="auto" w:sz="0" w:space="0"/>
            <w:left w:val="single" w:color="7E7E7E" w:themeColor="text1" w:themeTint="80" w:sz="4" w:space="0"/>
            <w:bottom w:val="single" w:color="7E7E7E" w:themeColor="text1" w:themeTint="80" w:sz="4" w:space="0"/>
            <w:right w:val="single" w:color="7E7E7E" w:themeColor="text1" w:themeTint="80" w:sz="4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pStyle w:val="3"/>
              <w:spacing w:after="0" w:line="240" w:lineRule="auto"/>
              <w:outlineLvl w:val="1"/>
              <w:rPr>
                <w:rFonts w:hint="default" w:ascii="Arial" w:hAnsi="Arial" w:cs="Arial"/>
                <w:color w:val="auto"/>
              </w:rPr>
            </w:pPr>
            <w:r>
              <w:rPr>
                <w:rFonts w:hint="default" w:ascii="Arial" w:hAnsi="Arial" w:cs="Arial"/>
                <w:color w:val="auto"/>
              </w:rPr>
              <w:t>Numer telefonu</w:t>
            </w:r>
          </w:p>
          <w:p>
            <w:pPr>
              <w:pStyle w:val="3"/>
              <w:spacing w:after="0" w:line="240" w:lineRule="auto"/>
              <w:outlineLvl w:val="1"/>
              <w:rPr>
                <w:rFonts w:hint="default" w:ascii="Arial" w:hAnsi="Arial" w:cs="Arial"/>
                <w:color w:val="auto"/>
              </w:rPr>
            </w:pPr>
          </w:p>
        </w:tc>
        <w:tc>
          <w:tcPr>
            <w:tcW w:w="6660" w:type="dxa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</w:p>
        </w:tc>
      </w:tr>
      <w:tr>
        <w:tblPrEx>
          <w:tblBorders>
            <w:top w:val="none" w:color="auto" w:sz="0" w:space="0"/>
            <w:left w:val="single" w:color="7E7E7E" w:themeColor="text1" w:themeTint="80" w:sz="4" w:space="0"/>
            <w:bottom w:val="single" w:color="7E7E7E" w:themeColor="text1" w:themeTint="80" w:sz="4" w:space="0"/>
            <w:right w:val="single" w:color="7E7E7E" w:themeColor="text1" w:themeTint="80" w:sz="4" w:space="0"/>
            <w:insideH w:val="single" w:color="7E7E7E" w:themeColor="text1" w:themeTint="80" w:sz="4" w:space="0"/>
            <w:insideV w:val="single" w:color="7E7E7E" w:themeColor="text1" w:themeTint="80" w:sz="4" w:space="0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pStyle w:val="3"/>
              <w:spacing w:after="0" w:line="240" w:lineRule="auto"/>
              <w:outlineLvl w:val="1"/>
              <w:rPr>
                <w:rFonts w:hint="default" w:ascii="Arial" w:hAnsi="Arial" w:cs="Arial"/>
                <w:color w:val="auto"/>
              </w:rPr>
            </w:pPr>
            <w:r>
              <w:rPr>
                <w:rFonts w:hint="default" w:ascii="Arial" w:hAnsi="Arial" w:cs="Arial"/>
                <w:color w:val="auto"/>
              </w:rPr>
              <w:t>Adres emial.</w:t>
            </w:r>
          </w:p>
          <w:p>
            <w:pPr>
              <w:pStyle w:val="3"/>
              <w:spacing w:after="0" w:line="240" w:lineRule="auto"/>
              <w:outlineLvl w:val="1"/>
              <w:rPr>
                <w:rFonts w:hint="default" w:ascii="Arial" w:hAnsi="Arial" w:cs="Arial"/>
                <w:color w:val="auto"/>
              </w:rPr>
            </w:pPr>
          </w:p>
        </w:tc>
        <w:tc>
          <w:tcPr>
            <w:tcW w:w="6660" w:type="dxa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</w:p>
        </w:tc>
      </w:tr>
    </w:tbl>
    <w:p>
      <w:pPr>
        <w:pStyle w:val="254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Opowiedz na pytania</w:t>
      </w:r>
    </w:p>
    <w:p>
      <w:pPr>
        <w:pStyle w:val="4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 xml:space="preserve">Wskaż barierę/y utrudniającej lub uniemożliwiającej dostępność w zakresie architektonicznym  lub informacyjno-komunikacyjnym w jednostce 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Wprowadź odpowiedź na pierwsze pytanie</w:t>
      </w:r>
    </w:p>
    <w:p>
      <w:pPr>
        <w:pStyle w:val="4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 xml:space="preserve">Wskaż preferowaną przez Ciebie formę kontaktu z jednostką </w:t>
      </w:r>
    </w:p>
    <w:sdt>
      <w:sdtPr>
        <w:rPr>
          <w:rFonts w:hint="default" w:ascii="Arial" w:hAnsi="Arial" w:cs="Arial"/>
        </w:rPr>
        <w:alias w:val="Wprowadź odpowiedź na drugie pytanie:"/>
        <w:tag w:val="Wprowadź odpowiedź na drugie pytanie:"/>
        <w:id w:val="-85622363"/>
        <w:placeholder>
          <w:docPart w:val="B3273923DEF442B3ACE5F5A1CB140AB4"/>
        </w:placeholder>
        <w:temporary/>
        <w:showingPlcHdr/>
        <w15:appearance w15:val="hidden"/>
      </w:sdtPr>
      <w:sdtEndPr>
        <w:rPr>
          <w:rFonts w:hint="default" w:ascii="Arial" w:hAnsi="Arial" w:cs="Arial"/>
        </w:rPr>
      </w:sdtEndPr>
      <w:sdtContent>
        <w:p>
          <w:pPr>
            <w:rPr>
              <w:rFonts w:hint="default" w:ascii="Arial" w:hAnsi="Arial" w:cs="Arial"/>
            </w:rPr>
          </w:pPr>
          <w:r>
            <w:rPr>
              <w:rFonts w:hint="default" w:ascii="Arial" w:hAnsi="Arial" w:cs="Arial"/>
              <w:lang w:bidi="pl-PL"/>
            </w:rPr>
            <w:t>Wprowadź odpowiedź na drugie pytanie</w:t>
          </w:r>
        </w:p>
      </w:sdtContent>
    </w:sdt>
    <w:p>
      <w:pPr>
        <w:pStyle w:val="4"/>
        <w:pBdr>
          <w:top w:val="single" w:color="7E7E7E" w:themeColor="text1" w:themeTint="80" w:sz="4" w:space="0"/>
        </w:pBdr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Wskaż preferowany sposób zapewnienia Ci dostępności w odniesieniu to przedmiotu wniosku</w:t>
      </w:r>
    </w:p>
    <w:sdt>
      <w:sdtPr>
        <w:rPr>
          <w:rFonts w:hint="default" w:ascii="Arial" w:hAnsi="Arial" w:cs="Arial"/>
        </w:rPr>
        <w:alias w:val="Wprowadź odpowiedź na trzecie pytanie:"/>
        <w:tag w:val="Wprowadź odpowiedź na trzecie pytanie:"/>
        <w:id w:val="1418672450"/>
        <w:placeholder>
          <w:docPart w:val="E1F83BB8F7BF4FA4AB02E232732B634D"/>
        </w:placeholder>
        <w:temporary/>
        <w:showingPlcHdr/>
        <w15:appearance w15:val="hidden"/>
      </w:sdtPr>
      <w:sdtEndPr>
        <w:rPr>
          <w:rFonts w:hint="default" w:ascii="Arial" w:hAnsi="Arial" w:cs="Arial"/>
        </w:rPr>
      </w:sdtEndPr>
      <w:sdtContent>
        <w:p>
          <w:pPr>
            <w:rPr>
              <w:rFonts w:hint="default" w:ascii="Arial" w:hAnsi="Arial" w:cs="Arial"/>
            </w:rPr>
          </w:pPr>
          <w:r>
            <w:rPr>
              <w:rFonts w:hint="default" w:ascii="Arial" w:hAnsi="Arial" w:cs="Arial"/>
              <w:lang w:bidi="pl-PL"/>
            </w:rPr>
            <w:t>Wprowadź odpowiedź na trzecie pytanie</w:t>
          </w:r>
        </w:p>
      </w:sdtContent>
    </w:sdt>
    <w:p>
      <w:pPr>
        <w:pStyle w:val="4"/>
        <w:rPr>
          <w:rFonts w:hint="default" w:ascii="Arial" w:hAnsi="Arial" w:cs="Arial"/>
          <w:color w:val="auto"/>
        </w:rPr>
      </w:pPr>
      <w:r>
        <w:rPr>
          <w:rFonts w:hint="default" w:ascii="Arial" w:hAnsi="Arial" w:cs="Arial"/>
          <w:color w:val="auto"/>
        </w:rPr>
        <w:t>Podpis Wnioskodawcy</w:t>
      </w:r>
    </w:p>
    <w:p>
      <w:pPr>
        <w:rPr>
          <w:rFonts w:hint="default" w:ascii="Arial" w:hAnsi="Arial" w:cs="Arial"/>
        </w:rPr>
      </w:pPr>
      <w:bookmarkStart w:id="0" w:name="_GoBack"/>
      <w:bookmarkEnd w:id="0"/>
    </w:p>
    <w:sectPr>
      <w:footerReference r:id="rId5" w:type="default"/>
      <w:pgSz w:w="11906" w:h="16838"/>
      <w:pgMar w:top="1440" w:right="1512" w:bottom="1440" w:left="1512" w:header="720" w:footer="720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EE"/>
    <w:family w:val="roman"/>
    <w:pitch w:val="default"/>
    <w:sig w:usb0="E0000287" w:usb1="40000013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Century Gothic">
    <w:panose1 w:val="020B0502020202020204"/>
    <w:charset w:val="EE"/>
    <w:family w:val="swiss"/>
    <w:pitch w:val="default"/>
    <w:sig w:usb0="00000287" w:usb1="00000000" w:usb2="00000000" w:usb3="00000000" w:csb0="2000009F" w:csb1="DFD7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nsolas">
    <w:panose1 w:val="020B0609020204030204"/>
    <w:charset w:val="EE"/>
    <w:family w:val="modern"/>
    <w:pitch w:val="default"/>
    <w:sig w:usb0="E00006FF" w:usb1="0000FCFF" w:usb2="00000001" w:usb3="00000000" w:csb0="600001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>
      <w:rPr>
        <w:lang w:bidi="pl-PL"/>
      </w:rPr>
      <w:fldChar w:fldCharType="separate"/>
    </w:r>
    <w:r>
      <w:rPr>
        <w:lang w:bidi="pl-PL"/>
      </w:rPr>
      <w:t>2</w:t>
    </w:r>
    <w:r>
      <w:rPr>
        <w:lang w:bidi="pl-PL"/>
      </w:rPr>
      <w:fldChar w:fldCharType="end"/>
    </w:r>
    <w:r>
      <w:rPr>
        <w:lang w:bidi="pl-PL"/>
      </w:rPr>
      <w:t xml:space="preserve"> z 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lang w:bidi="pl-PL"/>
      </w:rPr>
      <w:t>2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68456A7C"/>
    <w:multiLevelType w:val="multilevel"/>
    <w:tmpl w:val="68456A7C"/>
    <w:lvl w:ilvl="0" w:tentative="0">
      <w:start w:val="1"/>
      <w:numFmt w:val="decimal"/>
      <w:pStyle w:val="4"/>
      <w:lvlText w:val="%1."/>
      <w:lvlJc w:val="left"/>
      <w:pPr>
        <w:ind w:left="432" w:hanging="360"/>
      </w:pPr>
    </w:lvl>
    <w:lvl w:ilvl="1" w:tentative="0">
      <w:start w:val="1"/>
      <w:numFmt w:val="lowerLetter"/>
      <w:lvlText w:val="%2."/>
      <w:lvlJc w:val="left"/>
      <w:pPr>
        <w:ind w:left="1152" w:hanging="360"/>
      </w:pPr>
    </w:lvl>
    <w:lvl w:ilvl="2" w:tentative="0">
      <w:start w:val="1"/>
      <w:numFmt w:val="lowerRoman"/>
      <w:lvlText w:val="%3."/>
      <w:lvlJc w:val="right"/>
      <w:pPr>
        <w:ind w:left="1872" w:hanging="180"/>
      </w:pPr>
    </w:lvl>
    <w:lvl w:ilvl="3" w:tentative="0">
      <w:start w:val="1"/>
      <w:numFmt w:val="decimal"/>
      <w:lvlText w:val="%4."/>
      <w:lvlJc w:val="left"/>
      <w:pPr>
        <w:ind w:left="2592" w:hanging="360"/>
      </w:pPr>
    </w:lvl>
    <w:lvl w:ilvl="4" w:tentative="0">
      <w:start w:val="1"/>
      <w:numFmt w:val="lowerLetter"/>
      <w:lvlText w:val="%5."/>
      <w:lvlJc w:val="left"/>
      <w:pPr>
        <w:ind w:left="3312" w:hanging="360"/>
      </w:pPr>
    </w:lvl>
    <w:lvl w:ilvl="5" w:tentative="0">
      <w:start w:val="1"/>
      <w:numFmt w:val="lowerRoman"/>
      <w:lvlText w:val="%6."/>
      <w:lvlJc w:val="right"/>
      <w:pPr>
        <w:ind w:left="4032" w:hanging="180"/>
      </w:pPr>
    </w:lvl>
    <w:lvl w:ilvl="6" w:tentative="0">
      <w:start w:val="1"/>
      <w:numFmt w:val="decimal"/>
      <w:lvlText w:val="%7."/>
      <w:lvlJc w:val="left"/>
      <w:pPr>
        <w:ind w:left="4752" w:hanging="360"/>
      </w:pPr>
    </w:lvl>
    <w:lvl w:ilvl="7" w:tentative="0">
      <w:start w:val="1"/>
      <w:numFmt w:val="lowerLetter"/>
      <w:lvlText w:val="%8."/>
      <w:lvlJc w:val="left"/>
      <w:pPr>
        <w:ind w:left="5472" w:hanging="360"/>
      </w:pPr>
    </w:lvl>
    <w:lvl w:ilvl="8" w:tentative="0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9D"/>
    <w:rsid w:val="0000514D"/>
    <w:rsid w:val="00152BD3"/>
    <w:rsid w:val="00183790"/>
    <w:rsid w:val="001C348C"/>
    <w:rsid w:val="0027272E"/>
    <w:rsid w:val="003210CB"/>
    <w:rsid w:val="003D6B32"/>
    <w:rsid w:val="00481968"/>
    <w:rsid w:val="00494233"/>
    <w:rsid w:val="004B4ED7"/>
    <w:rsid w:val="004C0B9A"/>
    <w:rsid w:val="004E2364"/>
    <w:rsid w:val="0050715B"/>
    <w:rsid w:val="0054699D"/>
    <w:rsid w:val="005E4F75"/>
    <w:rsid w:val="00605DAA"/>
    <w:rsid w:val="00622C07"/>
    <w:rsid w:val="00656A53"/>
    <w:rsid w:val="00663CD6"/>
    <w:rsid w:val="00675B76"/>
    <w:rsid w:val="006956BD"/>
    <w:rsid w:val="006B664C"/>
    <w:rsid w:val="006E2643"/>
    <w:rsid w:val="00703EE4"/>
    <w:rsid w:val="0097631D"/>
    <w:rsid w:val="009A7E61"/>
    <w:rsid w:val="00A26BCF"/>
    <w:rsid w:val="00A46A27"/>
    <w:rsid w:val="00A605D8"/>
    <w:rsid w:val="00AA0FC0"/>
    <w:rsid w:val="00B1573C"/>
    <w:rsid w:val="00C26506"/>
    <w:rsid w:val="00C44D97"/>
    <w:rsid w:val="00C56D36"/>
    <w:rsid w:val="00C77AB8"/>
    <w:rsid w:val="00D16FF8"/>
    <w:rsid w:val="00D43FBC"/>
    <w:rsid w:val="00DE749A"/>
    <w:rsid w:val="00EA54F5"/>
    <w:rsid w:val="00F56D99"/>
    <w:rsid w:val="00F62AAC"/>
    <w:rsid w:val="00F65E87"/>
    <w:rsid w:val="00F93CEC"/>
    <w:rsid w:val="00FC1B79"/>
    <w:rsid w:val="41E0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qFormat="1" w:uiPriority="99" w:name="envelope address"/>
    <w:lsdException w:qFormat="1"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iPriority="1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11" w:name="Subtitle"/>
    <w:lsdException w:uiPriority="99" w:name="Salutation"/>
    <w:lsdException w:qFormat="1" w:uiPriority="99" w:name="Date"/>
    <w:lsdException w:qFormat="1"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qFormat="1" w:uiPriority="99" w:name="Body Text 3"/>
    <w:lsdException w:uiPriority="99" w:name="Body Text Indent 2"/>
    <w:lsdException w:qFormat="1" w:uiPriority="99" w:name="Body Text Indent 3"/>
    <w:lsdException w:qFormat="1" w:uiPriority="99" w:name="Block Text"/>
    <w:lsdException w:uiPriority="99" w:name="Hyperlink"/>
    <w:lsdException w:uiPriority="99" w:name="FollowedHyperlink"/>
    <w:lsdException w:qFormat="1" w:uiPriority="22" w:name="Strong"/>
    <w:lsdException w:qFormat="1" w:uiPriority="2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99" w:name="Placeholder Text"/>
    <w:lsdException w:qFormat="1" w:uiPriority="36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qFormat="1"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qFormat="1"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qFormat="1" w:uiPriority="70" w:name="Dark List Accent 1"/>
    <w:lsdException w:qFormat="1" w:uiPriority="71" w:name="Colorful Shading Accent 1"/>
    <w:lsdException w:uiPriority="72" w:name="Colorful List Accent 1"/>
    <w:lsdException w:qFormat="1"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qFormat="1"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qFormat="1" w:uiPriority="70" w:name="Dark List Accent 3"/>
    <w:lsdException w:uiPriority="71" w:name="Colorful Shading Accent 3"/>
    <w:lsdException w:qFormat="1"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qFormat="1" w:uiPriority="70" w:name="Dark List Accent 5"/>
    <w:lsdException w:uiPriority="71" w:name="Colorful Shading Accent 5"/>
    <w:lsdException w:uiPriority="72" w:name="Colorful List Accent 5"/>
    <w:lsdException w:qFormat="1"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qFormat="1" w:uiPriority="70" w:name="Dark List Accent 6"/>
    <w:lsdException w:qFormat="1"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before="120" w:after="120" w:line="276" w:lineRule="auto"/>
    </w:pPr>
    <w:rPr>
      <w:rFonts w:asciiTheme="minorHAnsi" w:hAnsiTheme="minorHAnsi" w:eastAsiaTheme="minorEastAsia" w:cstheme="minorBidi"/>
      <w:sz w:val="22"/>
      <w:szCs w:val="22"/>
      <w:lang w:val="pl-PL" w:eastAsia="ja-JP" w:bidi="ar-SA"/>
    </w:rPr>
  </w:style>
  <w:style w:type="paragraph" w:styleId="2">
    <w:name w:val="heading 1"/>
    <w:basedOn w:val="1"/>
    <w:next w:val="1"/>
    <w:link w:val="249"/>
    <w:qFormat/>
    <w:uiPriority w:val="9"/>
    <w:pPr>
      <w:keepNext/>
      <w:keepLines/>
      <w:spacing w:before="240" w:after="360"/>
      <w:contextualSpacing/>
      <w:jc w:val="center"/>
      <w:outlineLvl w:val="0"/>
    </w:pPr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paragraph" w:styleId="3">
    <w:name w:val="heading 2"/>
    <w:basedOn w:val="1"/>
    <w:next w:val="1"/>
    <w:link w:val="250"/>
    <w:semiHidden/>
    <w:unhideWhenUsed/>
    <w:qFormat/>
    <w:uiPriority w:val="9"/>
    <w:pPr>
      <w:keepNext/>
      <w:keepLines/>
      <w:contextualSpacing/>
      <w:outlineLvl w:val="1"/>
    </w:pPr>
    <w:rPr>
      <w:rFonts w:asciiTheme="majorHAnsi" w:hAnsiTheme="majorHAnsi" w:eastAsiaTheme="majorEastAsia" w:cstheme="majorBidi"/>
      <w:color w:val="1F4E79" w:themeColor="accent1" w:themeShade="80"/>
      <w:szCs w:val="26"/>
    </w:rPr>
  </w:style>
  <w:style w:type="paragraph" w:styleId="4">
    <w:name w:val="heading 3"/>
    <w:basedOn w:val="1"/>
    <w:next w:val="1"/>
    <w:link w:val="251"/>
    <w:unhideWhenUsed/>
    <w:qFormat/>
    <w:uiPriority w:val="9"/>
    <w:pPr>
      <w:keepNext/>
      <w:keepLines/>
      <w:numPr>
        <w:ilvl w:val="0"/>
        <w:numId w:val="1"/>
      </w:numPr>
      <w:pBdr>
        <w:top w:val="single" w:color="7E7E7E" w:themeColor="text1" w:themeTint="80" w:sz="4" w:space="1"/>
      </w:pBdr>
      <w:spacing w:before="240" w:after="0"/>
      <w:ind w:left="360"/>
      <w:contextualSpacing/>
      <w:outlineLvl w:val="2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5">
    <w:name w:val="heading 4"/>
    <w:basedOn w:val="1"/>
    <w:next w:val="1"/>
    <w:link w:val="257"/>
    <w:semiHidden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Cs/>
      <w:caps/>
      <w:color w:val="1F4E79" w:themeColor="accent1" w:themeShade="80"/>
    </w:rPr>
  </w:style>
  <w:style w:type="paragraph" w:styleId="6">
    <w:name w:val="heading 5"/>
    <w:basedOn w:val="1"/>
    <w:next w:val="1"/>
    <w:link w:val="325"/>
    <w:semiHidden/>
    <w:unhideWhenUsed/>
    <w:qFormat/>
    <w:uiPriority w:val="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b/>
      <w:color w:val="1F4E79" w:themeColor="accent1" w:themeShade="80"/>
    </w:rPr>
  </w:style>
  <w:style w:type="paragraph" w:styleId="7">
    <w:name w:val="heading 6"/>
    <w:basedOn w:val="1"/>
    <w:next w:val="1"/>
    <w:link w:val="326"/>
    <w:semiHidden/>
    <w:unhideWhenUsed/>
    <w:qFormat/>
    <w:uiPriority w:val="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color w:val="1F4E79" w:themeColor="accent1" w:themeShade="80"/>
    </w:rPr>
  </w:style>
  <w:style w:type="paragraph" w:styleId="8">
    <w:name w:val="heading 7"/>
    <w:basedOn w:val="1"/>
    <w:next w:val="1"/>
    <w:link w:val="327"/>
    <w:semiHidden/>
    <w:unhideWhenUsed/>
    <w:qFormat/>
    <w:uiPriority w:val="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Cs/>
    </w:rPr>
  </w:style>
  <w:style w:type="paragraph" w:styleId="9">
    <w:name w:val="heading 8"/>
    <w:basedOn w:val="1"/>
    <w:next w:val="1"/>
    <w:link w:val="328"/>
    <w:semiHidden/>
    <w:unhideWhenUsed/>
    <w:qFormat/>
    <w:uiPriority w:val="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szCs w:val="21"/>
    </w:rPr>
  </w:style>
  <w:style w:type="paragraph" w:styleId="10">
    <w:name w:val="heading 9"/>
    <w:basedOn w:val="1"/>
    <w:next w:val="1"/>
    <w:link w:val="329"/>
    <w:semiHidden/>
    <w:unhideWhenUsed/>
    <w:qFormat/>
    <w:uiPriority w:val="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258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Cs w:val="18"/>
    </w:rPr>
  </w:style>
  <w:style w:type="paragraph" w:styleId="14">
    <w:name w:val="Block Text"/>
    <w:basedOn w:val="1"/>
    <w:semiHidden/>
    <w:unhideWhenUsed/>
    <w:qFormat/>
    <w:uiPriority w:val="99"/>
    <w:pPr>
      <w:pBdr>
        <w:top w:val="single" w:color="1F4E79" w:themeColor="accent1" w:themeShade="80" w:sz="2" w:space="10"/>
        <w:left w:val="single" w:color="1F4E79" w:themeColor="accent1" w:themeShade="80" w:sz="2" w:space="10"/>
        <w:bottom w:val="single" w:color="1F4E79" w:themeColor="accent1" w:themeShade="80" w:sz="2" w:space="10"/>
        <w:right w:val="single" w:color="1F4E79" w:themeColor="accent1" w:themeShade="80" w:sz="2" w:space="10"/>
      </w:pBdr>
      <w:ind w:left="1152" w:right="1152"/>
    </w:pPr>
    <w:rPr>
      <w:i/>
      <w:iCs/>
      <w:color w:val="1F4E79" w:themeColor="accent1" w:themeShade="80"/>
    </w:rPr>
  </w:style>
  <w:style w:type="paragraph" w:styleId="15">
    <w:name w:val="Body Text"/>
    <w:basedOn w:val="1"/>
    <w:link w:val="260"/>
    <w:semiHidden/>
    <w:unhideWhenUsed/>
    <w:qFormat/>
    <w:uiPriority w:val="99"/>
  </w:style>
  <w:style w:type="paragraph" w:styleId="16">
    <w:name w:val="Body Text 2"/>
    <w:basedOn w:val="1"/>
    <w:link w:val="261"/>
    <w:semiHidden/>
    <w:unhideWhenUsed/>
    <w:qFormat/>
    <w:uiPriority w:val="99"/>
    <w:pPr>
      <w:spacing w:line="480" w:lineRule="auto"/>
    </w:pPr>
  </w:style>
  <w:style w:type="paragraph" w:styleId="17">
    <w:name w:val="Body Text 3"/>
    <w:basedOn w:val="1"/>
    <w:link w:val="262"/>
    <w:semiHidden/>
    <w:unhideWhenUsed/>
    <w:qFormat/>
    <w:uiPriority w:val="99"/>
    <w:rPr>
      <w:szCs w:val="16"/>
    </w:rPr>
  </w:style>
  <w:style w:type="paragraph" w:styleId="18">
    <w:name w:val="Body Text First Indent"/>
    <w:basedOn w:val="15"/>
    <w:link w:val="263"/>
    <w:semiHidden/>
    <w:unhideWhenUsed/>
    <w:qFormat/>
    <w:uiPriority w:val="99"/>
    <w:pPr>
      <w:ind w:firstLine="360"/>
    </w:pPr>
  </w:style>
  <w:style w:type="paragraph" w:styleId="19">
    <w:name w:val="Body Text Indent"/>
    <w:basedOn w:val="1"/>
    <w:link w:val="264"/>
    <w:semiHidden/>
    <w:unhideWhenUsed/>
    <w:qFormat/>
    <w:uiPriority w:val="99"/>
    <w:pPr>
      <w:ind w:left="360"/>
    </w:pPr>
  </w:style>
  <w:style w:type="paragraph" w:styleId="20">
    <w:name w:val="Body Text First Indent 2"/>
    <w:basedOn w:val="19"/>
    <w:link w:val="265"/>
    <w:semiHidden/>
    <w:unhideWhenUsed/>
    <w:uiPriority w:val="99"/>
    <w:pPr>
      <w:ind w:firstLine="360"/>
    </w:pPr>
  </w:style>
  <w:style w:type="paragraph" w:styleId="21">
    <w:name w:val="Body Text Indent 2"/>
    <w:basedOn w:val="1"/>
    <w:link w:val="266"/>
    <w:semiHidden/>
    <w:unhideWhenUsed/>
    <w:uiPriority w:val="99"/>
    <w:pPr>
      <w:spacing w:line="480" w:lineRule="auto"/>
      <w:ind w:left="360"/>
    </w:pPr>
  </w:style>
  <w:style w:type="paragraph" w:styleId="22">
    <w:name w:val="Body Text Indent 3"/>
    <w:basedOn w:val="1"/>
    <w:link w:val="267"/>
    <w:semiHidden/>
    <w:unhideWhenUsed/>
    <w:qFormat/>
    <w:uiPriority w:val="99"/>
    <w:pPr>
      <w:ind w:left="360"/>
    </w:pPr>
    <w:rPr>
      <w:szCs w:val="16"/>
    </w:rPr>
  </w:style>
  <w:style w:type="paragraph" w:styleId="23">
    <w:name w:val="caption"/>
    <w:basedOn w:val="1"/>
    <w:next w:val="1"/>
    <w:semiHidden/>
    <w:unhideWhenUsed/>
    <w:qFormat/>
    <w:uiPriority w:val="35"/>
    <w:pPr>
      <w:spacing w:before="0" w:after="200" w:line="240" w:lineRule="auto"/>
    </w:pPr>
    <w:rPr>
      <w:i/>
      <w:iCs/>
      <w:color w:val="44546A" w:themeColor="text2"/>
      <w:szCs w:val="18"/>
      <w14:textFill>
        <w14:solidFill>
          <w14:schemeClr w14:val="tx2"/>
        </w14:solidFill>
      </w14:textFill>
    </w:rPr>
  </w:style>
  <w:style w:type="paragraph" w:styleId="24">
    <w:name w:val="Closing"/>
    <w:basedOn w:val="1"/>
    <w:link w:val="269"/>
    <w:semiHidden/>
    <w:unhideWhenUsed/>
    <w:uiPriority w:val="99"/>
    <w:pPr>
      <w:spacing w:before="0" w:after="0" w:line="240" w:lineRule="auto"/>
      <w:ind w:left="4320"/>
    </w:pPr>
  </w:style>
  <w:style w:type="character" w:styleId="25">
    <w:name w:val="annotation reference"/>
    <w:basedOn w:val="11"/>
    <w:semiHidden/>
    <w:unhideWhenUsed/>
    <w:uiPriority w:val="99"/>
    <w:rPr>
      <w:sz w:val="22"/>
      <w:szCs w:val="16"/>
    </w:rPr>
  </w:style>
  <w:style w:type="paragraph" w:styleId="26">
    <w:name w:val="annotation text"/>
    <w:basedOn w:val="1"/>
    <w:link w:val="270"/>
    <w:semiHidden/>
    <w:unhideWhenUsed/>
    <w:uiPriority w:val="99"/>
    <w:pPr>
      <w:spacing w:line="240" w:lineRule="auto"/>
    </w:pPr>
    <w:rPr>
      <w:szCs w:val="20"/>
    </w:rPr>
  </w:style>
  <w:style w:type="paragraph" w:styleId="27">
    <w:name w:val="annotation subject"/>
    <w:basedOn w:val="26"/>
    <w:next w:val="26"/>
    <w:link w:val="271"/>
    <w:semiHidden/>
    <w:unhideWhenUsed/>
    <w:qFormat/>
    <w:uiPriority w:val="99"/>
    <w:rPr>
      <w:b/>
      <w:bCs/>
    </w:rPr>
  </w:style>
  <w:style w:type="paragraph" w:styleId="28">
    <w:name w:val="Date"/>
    <w:basedOn w:val="1"/>
    <w:next w:val="1"/>
    <w:link w:val="272"/>
    <w:semiHidden/>
    <w:unhideWhenUsed/>
    <w:qFormat/>
    <w:uiPriority w:val="99"/>
  </w:style>
  <w:style w:type="paragraph" w:styleId="29">
    <w:name w:val="Document Map"/>
    <w:basedOn w:val="1"/>
    <w:link w:val="273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Cs w:val="16"/>
    </w:rPr>
  </w:style>
  <w:style w:type="paragraph" w:styleId="30">
    <w:name w:val="E-mail Signature"/>
    <w:basedOn w:val="1"/>
    <w:link w:val="274"/>
    <w:semiHidden/>
    <w:unhideWhenUsed/>
    <w:uiPriority w:val="99"/>
    <w:pPr>
      <w:spacing w:before="0" w:after="0" w:line="240" w:lineRule="auto"/>
    </w:pPr>
  </w:style>
  <w:style w:type="character" w:styleId="31">
    <w:name w:val="Emphasis"/>
    <w:basedOn w:val="11"/>
    <w:semiHidden/>
    <w:unhideWhenUsed/>
    <w:qFormat/>
    <w:uiPriority w:val="20"/>
    <w:rPr>
      <w:i/>
      <w:iCs/>
    </w:rPr>
  </w:style>
  <w:style w:type="character" w:styleId="32">
    <w:name w:val="endnote reference"/>
    <w:basedOn w:val="11"/>
    <w:semiHidden/>
    <w:unhideWhenUsed/>
    <w:qFormat/>
    <w:uiPriority w:val="99"/>
    <w:rPr>
      <w:vertAlign w:val="superscript"/>
    </w:rPr>
  </w:style>
  <w:style w:type="paragraph" w:styleId="33">
    <w:name w:val="endnote text"/>
    <w:basedOn w:val="1"/>
    <w:link w:val="275"/>
    <w:semiHidden/>
    <w:unhideWhenUsed/>
    <w:qFormat/>
    <w:uiPriority w:val="99"/>
    <w:pPr>
      <w:spacing w:before="0" w:after="0" w:line="240" w:lineRule="auto"/>
    </w:pPr>
    <w:rPr>
      <w:szCs w:val="20"/>
    </w:rPr>
  </w:style>
  <w:style w:type="paragraph" w:styleId="34">
    <w:name w:val="envelope address"/>
    <w:basedOn w:val="1"/>
    <w:semiHidden/>
    <w:unhideWhenUsed/>
    <w:qFormat/>
    <w:uiPriority w:val="99"/>
    <w:pPr>
      <w:framePr w:w="7920" w:h="1980" w:hRule="exact" w:hSpace="180" w:wrap="auto" w:vAnchor="margin" w:hAnchor="page" w:xAlign="center" w:yAlign="bottom"/>
      <w:spacing w:before="0"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35">
    <w:name w:val="envelope return"/>
    <w:basedOn w:val="1"/>
    <w:semiHidden/>
    <w:unhideWhenUsed/>
    <w:qFormat/>
    <w:uiPriority w:val="99"/>
    <w:pPr>
      <w:spacing w:before="0"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36">
    <w:name w:val="FollowedHyperlink"/>
    <w:basedOn w:val="11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37">
    <w:name w:val="footer"/>
    <w:basedOn w:val="1"/>
    <w:link w:val="252"/>
    <w:qFormat/>
    <w:uiPriority w:val="99"/>
    <w:pPr>
      <w:spacing w:before="0" w:after="0" w:line="240" w:lineRule="auto"/>
      <w:jc w:val="center"/>
    </w:pPr>
    <w:rPr>
      <w:color w:val="1F4E79" w:themeColor="accent1" w:themeShade="80"/>
    </w:rPr>
  </w:style>
  <w:style w:type="character" w:styleId="38">
    <w:name w:val="footnote reference"/>
    <w:basedOn w:val="11"/>
    <w:semiHidden/>
    <w:unhideWhenUsed/>
    <w:uiPriority w:val="99"/>
    <w:rPr>
      <w:vertAlign w:val="superscript"/>
    </w:rPr>
  </w:style>
  <w:style w:type="paragraph" w:styleId="39">
    <w:name w:val="footnote text"/>
    <w:basedOn w:val="1"/>
    <w:link w:val="276"/>
    <w:semiHidden/>
    <w:unhideWhenUsed/>
    <w:uiPriority w:val="99"/>
    <w:pPr>
      <w:spacing w:before="0" w:after="0" w:line="240" w:lineRule="auto"/>
    </w:pPr>
    <w:rPr>
      <w:szCs w:val="20"/>
    </w:rPr>
  </w:style>
  <w:style w:type="paragraph" w:styleId="40">
    <w:name w:val="header"/>
    <w:basedOn w:val="1"/>
    <w:link w:val="256"/>
    <w:unhideWhenUsed/>
    <w:qFormat/>
    <w:uiPriority w:val="99"/>
    <w:pPr>
      <w:spacing w:before="0" w:after="0" w:line="240" w:lineRule="auto"/>
    </w:pPr>
  </w:style>
  <w:style w:type="character" w:styleId="41">
    <w:name w:val="HTML Acronym"/>
    <w:basedOn w:val="11"/>
    <w:semiHidden/>
    <w:unhideWhenUsed/>
    <w:uiPriority w:val="99"/>
  </w:style>
  <w:style w:type="paragraph" w:styleId="42">
    <w:name w:val="HTML Address"/>
    <w:basedOn w:val="1"/>
    <w:link w:val="330"/>
    <w:semiHidden/>
    <w:unhideWhenUsed/>
    <w:uiPriority w:val="99"/>
    <w:pPr>
      <w:spacing w:before="0" w:after="0" w:line="240" w:lineRule="auto"/>
    </w:pPr>
    <w:rPr>
      <w:i/>
      <w:iCs/>
    </w:rPr>
  </w:style>
  <w:style w:type="character" w:styleId="43">
    <w:name w:val="HTML Cite"/>
    <w:basedOn w:val="11"/>
    <w:semiHidden/>
    <w:unhideWhenUsed/>
    <w:uiPriority w:val="99"/>
    <w:rPr>
      <w:i/>
      <w:iCs/>
    </w:rPr>
  </w:style>
  <w:style w:type="character" w:styleId="44">
    <w:name w:val="HTML Code"/>
    <w:basedOn w:val="11"/>
    <w:semiHidden/>
    <w:unhideWhenUsed/>
    <w:uiPriority w:val="99"/>
    <w:rPr>
      <w:rFonts w:ascii="Consolas" w:hAnsi="Consolas"/>
      <w:sz w:val="22"/>
      <w:szCs w:val="20"/>
    </w:rPr>
  </w:style>
  <w:style w:type="character" w:styleId="45">
    <w:name w:val="HTML Definition"/>
    <w:basedOn w:val="11"/>
    <w:semiHidden/>
    <w:unhideWhenUsed/>
    <w:uiPriority w:val="99"/>
    <w:rPr>
      <w:i/>
      <w:iCs/>
    </w:rPr>
  </w:style>
  <w:style w:type="character" w:styleId="46">
    <w:name w:val="HTML Keyboard"/>
    <w:basedOn w:val="11"/>
    <w:semiHidden/>
    <w:unhideWhenUsed/>
    <w:uiPriority w:val="99"/>
    <w:rPr>
      <w:rFonts w:ascii="Consolas" w:hAnsi="Consolas"/>
      <w:sz w:val="22"/>
      <w:szCs w:val="20"/>
    </w:rPr>
  </w:style>
  <w:style w:type="paragraph" w:styleId="47">
    <w:name w:val="HTML Preformatted"/>
    <w:basedOn w:val="1"/>
    <w:link w:val="331"/>
    <w:semiHidden/>
    <w:unhideWhenUsed/>
    <w:uiPriority w:val="99"/>
    <w:pPr>
      <w:spacing w:before="0" w:after="0" w:line="240" w:lineRule="auto"/>
    </w:pPr>
    <w:rPr>
      <w:rFonts w:ascii="Consolas" w:hAnsi="Consolas"/>
      <w:szCs w:val="20"/>
    </w:rPr>
  </w:style>
  <w:style w:type="character" w:styleId="48">
    <w:name w:val="HTML Sample"/>
    <w:basedOn w:val="11"/>
    <w:semiHidden/>
    <w:unhideWhenUsed/>
    <w:uiPriority w:val="99"/>
    <w:rPr>
      <w:rFonts w:ascii="Consolas" w:hAnsi="Consolas"/>
      <w:sz w:val="24"/>
      <w:szCs w:val="24"/>
    </w:rPr>
  </w:style>
  <w:style w:type="character" w:styleId="49">
    <w:name w:val="HTML Typewriter"/>
    <w:basedOn w:val="11"/>
    <w:semiHidden/>
    <w:unhideWhenUsed/>
    <w:uiPriority w:val="99"/>
    <w:rPr>
      <w:rFonts w:ascii="Consolas" w:hAnsi="Consolas"/>
      <w:sz w:val="22"/>
      <w:szCs w:val="20"/>
    </w:rPr>
  </w:style>
  <w:style w:type="character" w:styleId="50">
    <w:name w:val="HTML Variable"/>
    <w:basedOn w:val="11"/>
    <w:semiHidden/>
    <w:unhideWhenUsed/>
    <w:uiPriority w:val="99"/>
    <w:rPr>
      <w:i/>
      <w:iCs/>
    </w:rPr>
  </w:style>
  <w:style w:type="character" w:styleId="51">
    <w:name w:val="Hyperlink"/>
    <w:basedOn w:val="11"/>
    <w:semiHidden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2">
    <w:name w:val="index 1"/>
    <w:basedOn w:val="1"/>
    <w:next w:val="1"/>
    <w:semiHidden/>
    <w:unhideWhenUsed/>
    <w:uiPriority w:val="99"/>
    <w:pPr>
      <w:spacing w:before="0" w:after="0" w:line="240" w:lineRule="auto"/>
      <w:ind w:left="220" w:hanging="220"/>
    </w:pPr>
  </w:style>
  <w:style w:type="paragraph" w:styleId="53">
    <w:name w:val="index 2"/>
    <w:basedOn w:val="1"/>
    <w:next w:val="1"/>
    <w:semiHidden/>
    <w:unhideWhenUsed/>
    <w:uiPriority w:val="99"/>
    <w:pPr>
      <w:spacing w:before="0" w:after="0" w:line="240" w:lineRule="auto"/>
      <w:ind w:left="440" w:hanging="220"/>
    </w:pPr>
  </w:style>
  <w:style w:type="paragraph" w:styleId="54">
    <w:name w:val="index 3"/>
    <w:basedOn w:val="1"/>
    <w:next w:val="1"/>
    <w:semiHidden/>
    <w:unhideWhenUsed/>
    <w:uiPriority w:val="99"/>
    <w:pPr>
      <w:spacing w:before="0" w:after="0" w:line="240" w:lineRule="auto"/>
      <w:ind w:left="660" w:hanging="220"/>
    </w:pPr>
  </w:style>
  <w:style w:type="paragraph" w:styleId="55">
    <w:name w:val="index 4"/>
    <w:basedOn w:val="1"/>
    <w:next w:val="1"/>
    <w:semiHidden/>
    <w:unhideWhenUsed/>
    <w:uiPriority w:val="99"/>
    <w:pPr>
      <w:spacing w:before="0" w:after="0" w:line="240" w:lineRule="auto"/>
      <w:ind w:left="880" w:hanging="220"/>
    </w:pPr>
  </w:style>
  <w:style w:type="paragraph" w:styleId="56">
    <w:name w:val="index 5"/>
    <w:basedOn w:val="1"/>
    <w:next w:val="1"/>
    <w:semiHidden/>
    <w:unhideWhenUsed/>
    <w:uiPriority w:val="99"/>
    <w:pPr>
      <w:spacing w:before="0" w:after="0" w:line="240" w:lineRule="auto"/>
      <w:ind w:left="1100" w:hanging="220"/>
    </w:pPr>
  </w:style>
  <w:style w:type="paragraph" w:styleId="57">
    <w:name w:val="index 6"/>
    <w:basedOn w:val="1"/>
    <w:next w:val="1"/>
    <w:semiHidden/>
    <w:unhideWhenUsed/>
    <w:uiPriority w:val="99"/>
    <w:pPr>
      <w:spacing w:before="0" w:after="0" w:line="240" w:lineRule="auto"/>
      <w:ind w:left="1320" w:hanging="220"/>
    </w:pPr>
  </w:style>
  <w:style w:type="paragraph" w:styleId="58">
    <w:name w:val="index 7"/>
    <w:basedOn w:val="1"/>
    <w:next w:val="1"/>
    <w:semiHidden/>
    <w:unhideWhenUsed/>
    <w:uiPriority w:val="99"/>
    <w:pPr>
      <w:spacing w:before="0" w:after="0" w:line="240" w:lineRule="auto"/>
      <w:ind w:left="1540" w:hanging="220"/>
    </w:pPr>
  </w:style>
  <w:style w:type="paragraph" w:styleId="59">
    <w:name w:val="index 8"/>
    <w:basedOn w:val="1"/>
    <w:next w:val="1"/>
    <w:semiHidden/>
    <w:unhideWhenUsed/>
    <w:uiPriority w:val="99"/>
    <w:pPr>
      <w:spacing w:before="0" w:after="0" w:line="240" w:lineRule="auto"/>
      <w:ind w:left="1760" w:hanging="220"/>
    </w:pPr>
  </w:style>
  <w:style w:type="paragraph" w:styleId="60">
    <w:name w:val="index 9"/>
    <w:basedOn w:val="1"/>
    <w:next w:val="1"/>
    <w:semiHidden/>
    <w:unhideWhenUsed/>
    <w:uiPriority w:val="99"/>
    <w:pPr>
      <w:spacing w:before="0" w:after="0" w:line="240" w:lineRule="auto"/>
      <w:ind w:left="1980" w:hanging="220"/>
    </w:pPr>
  </w:style>
  <w:style w:type="paragraph" w:styleId="61">
    <w:name w:val="index heading"/>
    <w:basedOn w:val="1"/>
    <w:next w:val="52"/>
    <w:semiHidden/>
    <w:unhideWhenUsed/>
    <w:uiPriority w:val="99"/>
    <w:rPr>
      <w:rFonts w:asciiTheme="majorHAnsi" w:hAnsiTheme="majorHAnsi" w:eastAsiaTheme="majorEastAsia" w:cstheme="majorBidi"/>
      <w:b/>
      <w:bCs/>
    </w:rPr>
  </w:style>
  <w:style w:type="character" w:styleId="62">
    <w:name w:val="line number"/>
    <w:basedOn w:val="11"/>
    <w:semiHidden/>
    <w:unhideWhenUsed/>
    <w:uiPriority w:val="99"/>
  </w:style>
  <w:style w:type="paragraph" w:styleId="63">
    <w:name w:val="List"/>
    <w:basedOn w:val="1"/>
    <w:semiHidden/>
    <w:unhideWhenUsed/>
    <w:uiPriority w:val="99"/>
    <w:pPr>
      <w:ind w:left="360" w:hanging="360"/>
      <w:contextualSpacing/>
    </w:pPr>
  </w:style>
  <w:style w:type="paragraph" w:styleId="64">
    <w:name w:val="List 2"/>
    <w:basedOn w:val="1"/>
    <w:semiHidden/>
    <w:unhideWhenUsed/>
    <w:uiPriority w:val="99"/>
    <w:pPr>
      <w:ind w:left="720" w:hanging="360"/>
      <w:contextualSpacing/>
    </w:pPr>
  </w:style>
  <w:style w:type="paragraph" w:styleId="65">
    <w:name w:val="List 3"/>
    <w:basedOn w:val="1"/>
    <w:semiHidden/>
    <w:unhideWhenUsed/>
    <w:uiPriority w:val="99"/>
    <w:pPr>
      <w:ind w:left="1080" w:hanging="360"/>
      <w:contextualSpacing/>
    </w:pPr>
  </w:style>
  <w:style w:type="paragraph" w:styleId="66">
    <w:name w:val="List 4"/>
    <w:basedOn w:val="1"/>
    <w:semiHidden/>
    <w:unhideWhenUsed/>
    <w:uiPriority w:val="99"/>
    <w:pPr>
      <w:ind w:left="1440" w:hanging="360"/>
      <w:contextualSpacing/>
    </w:pPr>
  </w:style>
  <w:style w:type="paragraph" w:styleId="67">
    <w:name w:val="List 5"/>
    <w:basedOn w:val="1"/>
    <w:semiHidden/>
    <w:unhideWhenUsed/>
    <w:uiPriority w:val="99"/>
    <w:pPr>
      <w:ind w:left="1800" w:hanging="360"/>
      <w:contextualSpacing/>
    </w:pPr>
  </w:style>
  <w:style w:type="paragraph" w:styleId="68">
    <w:name w:val="List Bullet"/>
    <w:basedOn w:val="1"/>
    <w:semiHidden/>
    <w:unhideWhenUsed/>
    <w:uiPriority w:val="99"/>
    <w:pPr>
      <w:numPr>
        <w:ilvl w:val="0"/>
        <w:numId w:val="2"/>
      </w:numPr>
      <w:contextualSpacing/>
    </w:pPr>
  </w:style>
  <w:style w:type="paragraph" w:styleId="69">
    <w:name w:val="List Bullet 2"/>
    <w:basedOn w:val="1"/>
    <w:semiHidden/>
    <w:unhideWhenUsed/>
    <w:uiPriority w:val="99"/>
    <w:pPr>
      <w:numPr>
        <w:ilvl w:val="0"/>
        <w:numId w:val="3"/>
      </w:numPr>
      <w:contextualSpacing/>
    </w:pPr>
  </w:style>
  <w:style w:type="paragraph" w:styleId="70">
    <w:name w:val="List Bullet 3"/>
    <w:basedOn w:val="1"/>
    <w:semiHidden/>
    <w:unhideWhenUsed/>
    <w:uiPriority w:val="99"/>
    <w:pPr>
      <w:numPr>
        <w:ilvl w:val="0"/>
        <w:numId w:val="4"/>
      </w:numPr>
      <w:contextualSpacing/>
    </w:pPr>
  </w:style>
  <w:style w:type="paragraph" w:styleId="71">
    <w:name w:val="List Bullet 4"/>
    <w:basedOn w:val="1"/>
    <w:semiHidden/>
    <w:unhideWhenUsed/>
    <w:uiPriority w:val="99"/>
    <w:pPr>
      <w:numPr>
        <w:ilvl w:val="0"/>
        <w:numId w:val="5"/>
      </w:numPr>
      <w:contextualSpacing/>
    </w:pPr>
  </w:style>
  <w:style w:type="paragraph" w:styleId="72">
    <w:name w:val="List Bullet 5"/>
    <w:basedOn w:val="1"/>
    <w:semiHidden/>
    <w:unhideWhenUsed/>
    <w:uiPriority w:val="99"/>
    <w:pPr>
      <w:numPr>
        <w:ilvl w:val="0"/>
        <w:numId w:val="6"/>
      </w:numPr>
      <w:contextualSpacing/>
    </w:pPr>
  </w:style>
  <w:style w:type="paragraph" w:styleId="73">
    <w:name w:val="List Continue"/>
    <w:basedOn w:val="1"/>
    <w:semiHidden/>
    <w:unhideWhenUsed/>
    <w:uiPriority w:val="99"/>
    <w:pPr>
      <w:ind w:left="360"/>
      <w:contextualSpacing/>
    </w:pPr>
  </w:style>
  <w:style w:type="paragraph" w:styleId="74">
    <w:name w:val="List Continue 2"/>
    <w:basedOn w:val="1"/>
    <w:semiHidden/>
    <w:unhideWhenUsed/>
    <w:uiPriority w:val="99"/>
    <w:pPr>
      <w:ind w:left="720"/>
      <w:contextualSpacing/>
    </w:pPr>
  </w:style>
  <w:style w:type="paragraph" w:styleId="75">
    <w:name w:val="List Continue 3"/>
    <w:basedOn w:val="1"/>
    <w:semiHidden/>
    <w:unhideWhenUsed/>
    <w:uiPriority w:val="99"/>
    <w:pPr>
      <w:ind w:left="1080"/>
      <w:contextualSpacing/>
    </w:pPr>
  </w:style>
  <w:style w:type="paragraph" w:styleId="76">
    <w:name w:val="List Continue 4"/>
    <w:basedOn w:val="1"/>
    <w:semiHidden/>
    <w:unhideWhenUsed/>
    <w:uiPriority w:val="99"/>
    <w:pPr>
      <w:ind w:left="1440"/>
      <w:contextualSpacing/>
    </w:pPr>
  </w:style>
  <w:style w:type="paragraph" w:styleId="77">
    <w:name w:val="List Continue 5"/>
    <w:basedOn w:val="1"/>
    <w:semiHidden/>
    <w:unhideWhenUsed/>
    <w:uiPriority w:val="99"/>
    <w:pPr>
      <w:ind w:left="1800"/>
      <w:contextualSpacing/>
    </w:pPr>
  </w:style>
  <w:style w:type="paragraph" w:styleId="78">
    <w:name w:val="List Number"/>
    <w:basedOn w:val="1"/>
    <w:semiHidden/>
    <w:unhideWhenUsed/>
    <w:uiPriority w:val="99"/>
    <w:pPr>
      <w:numPr>
        <w:ilvl w:val="0"/>
        <w:numId w:val="7"/>
      </w:numPr>
      <w:contextualSpacing/>
    </w:pPr>
  </w:style>
  <w:style w:type="paragraph" w:styleId="79">
    <w:name w:val="List Number 2"/>
    <w:basedOn w:val="1"/>
    <w:semiHidden/>
    <w:unhideWhenUsed/>
    <w:uiPriority w:val="99"/>
    <w:pPr>
      <w:numPr>
        <w:ilvl w:val="0"/>
        <w:numId w:val="8"/>
      </w:numPr>
      <w:contextualSpacing/>
    </w:pPr>
  </w:style>
  <w:style w:type="paragraph" w:styleId="80">
    <w:name w:val="List Number 3"/>
    <w:basedOn w:val="1"/>
    <w:semiHidden/>
    <w:unhideWhenUsed/>
    <w:uiPriority w:val="99"/>
    <w:pPr>
      <w:numPr>
        <w:ilvl w:val="0"/>
        <w:numId w:val="9"/>
      </w:numPr>
      <w:contextualSpacing/>
    </w:pPr>
  </w:style>
  <w:style w:type="paragraph" w:styleId="81">
    <w:name w:val="List Number 4"/>
    <w:basedOn w:val="1"/>
    <w:semiHidden/>
    <w:unhideWhenUsed/>
    <w:uiPriority w:val="99"/>
    <w:pPr>
      <w:numPr>
        <w:ilvl w:val="0"/>
        <w:numId w:val="10"/>
      </w:numPr>
      <w:contextualSpacing/>
    </w:pPr>
  </w:style>
  <w:style w:type="paragraph" w:styleId="82">
    <w:name w:val="List Number 5"/>
    <w:basedOn w:val="1"/>
    <w:semiHidden/>
    <w:unhideWhenUsed/>
    <w:uiPriority w:val="99"/>
    <w:pPr>
      <w:numPr>
        <w:ilvl w:val="0"/>
        <w:numId w:val="11"/>
      </w:numPr>
      <w:contextualSpacing/>
    </w:pPr>
  </w:style>
  <w:style w:type="paragraph" w:styleId="83">
    <w:name w:val="macro"/>
    <w:link w:val="386"/>
    <w:semiHidden/>
    <w:unhideWhenUsed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76" w:lineRule="auto"/>
      <w:ind w:left="72" w:right="72"/>
    </w:pPr>
    <w:rPr>
      <w:rFonts w:ascii="Consolas" w:hAnsi="Consolas" w:eastAsiaTheme="minorEastAsia" w:cstheme="minorBidi"/>
      <w:sz w:val="22"/>
      <w:szCs w:val="20"/>
      <w:lang w:val="pl-PL" w:eastAsia="ja-JP" w:bidi="ar-SA"/>
    </w:rPr>
  </w:style>
  <w:style w:type="paragraph" w:styleId="84">
    <w:name w:val="Message Header"/>
    <w:basedOn w:val="1"/>
    <w:link w:val="387"/>
    <w:semiHidden/>
    <w:unhideWhenUsed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paragraph" w:styleId="85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paragraph" w:styleId="86">
    <w:name w:val="Normal Indent"/>
    <w:basedOn w:val="1"/>
    <w:semiHidden/>
    <w:unhideWhenUsed/>
    <w:uiPriority w:val="99"/>
    <w:pPr>
      <w:ind w:left="720"/>
    </w:pPr>
  </w:style>
  <w:style w:type="paragraph" w:styleId="87">
    <w:name w:val="Note Heading"/>
    <w:basedOn w:val="1"/>
    <w:next w:val="1"/>
    <w:link w:val="389"/>
    <w:semiHidden/>
    <w:unhideWhenUsed/>
    <w:uiPriority w:val="99"/>
    <w:pPr>
      <w:spacing w:before="0" w:after="0" w:line="240" w:lineRule="auto"/>
    </w:pPr>
  </w:style>
  <w:style w:type="character" w:styleId="88">
    <w:name w:val="page number"/>
    <w:basedOn w:val="11"/>
    <w:semiHidden/>
    <w:unhideWhenUsed/>
    <w:uiPriority w:val="99"/>
  </w:style>
  <w:style w:type="paragraph" w:styleId="89">
    <w:name w:val="Plain Text"/>
    <w:basedOn w:val="1"/>
    <w:link w:val="395"/>
    <w:semiHidden/>
    <w:unhideWhenUsed/>
    <w:uiPriority w:val="99"/>
    <w:pPr>
      <w:spacing w:before="0" w:after="0" w:line="240" w:lineRule="auto"/>
    </w:pPr>
    <w:rPr>
      <w:rFonts w:ascii="Consolas" w:hAnsi="Consolas"/>
      <w:szCs w:val="21"/>
    </w:rPr>
  </w:style>
  <w:style w:type="paragraph" w:styleId="90">
    <w:name w:val="Salutation"/>
    <w:basedOn w:val="1"/>
    <w:next w:val="1"/>
    <w:link w:val="398"/>
    <w:semiHidden/>
    <w:unhideWhenUsed/>
    <w:uiPriority w:val="99"/>
  </w:style>
  <w:style w:type="paragraph" w:styleId="91">
    <w:name w:val="Signature"/>
    <w:basedOn w:val="1"/>
    <w:link w:val="399"/>
    <w:semiHidden/>
    <w:unhideWhenUsed/>
    <w:uiPriority w:val="99"/>
    <w:pPr>
      <w:spacing w:before="0" w:after="0" w:line="240" w:lineRule="auto"/>
      <w:ind w:left="4320"/>
    </w:pPr>
  </w:style>
  <w:style w:type="character" w:styleId="92">
    <w:name w:val="Strong"/>
    <w:basedOn w:val="11"/>
    <w:semiHidden/>
    <w:unhideWhenUsed/>
    <w:qFormat/>
    <w:uiPriority w:val="22"/>
    <w:rPr>
      <w:b/>
      <w:bCs/>
    </w:rPr>
  </w:style>
  <w:style w:type="paragraph" w:styleId="93">
    <w:name w:val="Subtitle"/>
    <w:basedOn w:val="1"/>
    <w:link w:val="400"/>
    <w:semiHidden/>
    <w:unhideWhenUsed/>
    <w:qFormat/>
    <w:uiPriority w:val="11"/>
    <w:pPr>
      <w:spacing w:after="160"/>
      <w:contextualSpacing/>
    </w:pPr>
    <w:rPr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styleId="94">
    <w:name w:val="Table 3D effects 1"/>
    <w:basedOn w:val="12"/>
    <w:semiHidden/>
    <w:unhideWhenUsed/>
    <w:uiPriority w:val="99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semiHidden/>
    <w:unhideWhenUsed/>
    <w:uiPriority w:val="99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semiHidden/>
    <w:unhideWhenUsed/>
    <w:uiPriority w:val="99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semiHidden/>
    <w:unhideWhenUsed/>
    <w:uiPriority w:val="99"/>
    <w:pPr>
      <w:ind w:left="72" w:right="72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semiHidden/>
    <w:unhideWhenUsed/>
    <w:uiPriority w:val="99"/>
    <w:pPr>
      <w:ind w:left="72" w:right="72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semiHidden/>
    <w:unhideWhenUsed/>
    <w:uiPriority w:val="99"/>
    <w:pPr>
      <w:ind w:left="72" w:right="72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semiHidden/>
    <w:unhideWhenUsed/>
    <w:uiPriority w:val="99"/>
    <w:pPr>
      <w:ind w:left="72" w:right="72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semiHidden/>
    <w:unhideWhenUsed/>
    <w:uiPriority w:val="99"/>
    <w:pPr>
      <w:ind w:left="72" w:right="72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semiHidden/>
    <w:unhideWhenUsed/>
    <w:uiPriority w:val="99"/>
    <w:pPr>
      <w:ind w:left="72" w:right="72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semiHidden/>
    <w:unhideWhenUsed/>
    <w:uiPriority w:val="99"/>
    <w:pPr>
      <w:ind w:left="72" w:right="72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semiHidden/>
    <w:unhideWhenUsed/>
    <w:uiPriority w:val="99"/>
    <w:pPr>
      <w:ind w:left="72" w:right="72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semiHidden/>
    <w:unhideWhenUsed/>
    <w:uiPriority w:val="99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semiHidden/>
    <w:unhideWhenUsed/>
    <w:uiPriority w:val="99"/>
    <w:pPr>
      <w:ind w:left="72" w:right="72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semiHidden/>
    <w:unhideWhenUsed/>
    <w:uiPriority w:val="99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semiHidden/>
    <w:unhideWhenUsed/>
    <w:uiPriority w:val="99"/>
    <w:pPr>
      <w:ind w:left="72" w:right="72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semiHidden/>
    <w:unhideWhenUsed/>
    <w:uiPriority w:val="99"/>
    <w:pPr>
      <w:ind w:left="72" w:right="72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semiHidden/>
    <w:unhideWhenUsed/>
    <w:uiPriority w:val="99"/>
    <w:pPr>
      <w:ind w:left="72" w:right="72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semiHidden/>
    <w:unhideWhenUsed/>
    <w:uiPriority w:val="99"/>
    <w:pPr>
      <w:ind w:left="72" w:right="72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semiHidden/>
    <w:unhideWhenUsed/>
    <w:uiPriority w:val="99"/>
    <w:pPr>
      <w:ind w:left="72" w:right="72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semiHidden/>
    <w:unhideWhenUsed/>
    <w:uiPriority w:val="99"/>
    <w:pPr>
      <w:ind w:left="72" w:right="72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semiHidden/>
    <w:unhideWhenUsed/>
    <w:uiPriority w:val="99"/>
    <w:pPr>
      <w:ind w:left="72" w:right="72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semiHidden/>
    <w:unhideWhenUsed/>
    <w:uiPriority w:val="99"/>
    <w:pPr>
      <w:ind w:left="72" w:right="72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semiHidden/>
    <w:unhideWhenUsed/>
    <w:uiPriority w:val="99"/>
    <w:pPr>
      <w:ind w:left="72" w:right="72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semiHidden/>
    <w:unhideWhenUsed/>
    <w:uiPriority w:val="99"/>
    <w:pPr>
      <w:ind w:left="72" w:right="72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semiHidden/>
    <w:unhideWhenUsed/>
    <w:uiPriority w:val="99"/>
    <w:pPr>
      <w:ind w:left="72" w:right="72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semiHidden/>
    <w:unhideWhenUsed/>
    <w:uiPriority w:val="99"/>
    <w:pPr>
      <w:ind w:left="72" w:right="72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semiHidden/>
    <w:unhideWhenUsed/>
    <w:uiPriority w:val="99"/>
    <w:pPr>
      <w:ind w:left="72" w:right="72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semiHidden/>
    <w:unhideWhenUsed/>
    <w:uiPriority w:val="99"/>
    <w:pPr>
      <w:ind w:left="72" w:right="72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semiHidden/>
    <w:unhideWhenUsed/>
    <w:uiPriority w:val="99"/>
    <w:pPr>
      <w:ind w:left="72" w:right="72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semiHidden/>
    <w:unhideWhenUsed/>
    <w:uiPriority w:val="99"/>
    <w:pPr>
      <w:ind w:left="72" w:right="72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semiHidden/>
    <w:unhideWhenUsed/>
    <w:uiPriority w:val="99"/>
    <w:pPr>
      <w:ind w:left="72" w:right="72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semiHidden/>
    <w:unhideWhenUsed/>
    <w:uiPriority w:val="99"/>
    <w:pPr>
      <w:ind w:left="72" w:right="72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semiHidden/>
    <w:unhideWhenUsed/>
    <w:uiPriority w:val="99"/>
    <w:pPr>
      <w:ind w:left="72" w:right="72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semiHidden/>
    <w:unhideWhenUsed/>
    <w:uiPriority w:val="99"/>
    <w:pPr>
      <w:spacing w:after="0"/>
      <w:ind w:left="220" w:hanging="220"/>
    </w:pPr>
  </w:style>
  <w:style w:type="paragraph" w:styleId="129">
    <w:name w:val="table of figures"/>
    <w:basedOn w:val="1"/>
    <w:next w:val="1"/>
    <w:semiHidden/>
    <w:unhideWhenUsed/>
    <w:uiPriority w:val="99"/>
    <w:pPr>
      <w:spacing w:after="0"/>
    </w:pPr>
  </w:style>
  <w:style w:type="table" w:styleId="130">
    <w:name w:val="Table Professional"/>
    <w:basedOn w:val="12"/>
    <w:semiHidden/>
    <w:unhideWhenUsed/>
    <w:uiPriority w:val="99"/>
    <w:pPr>
      <w:ind w:left="72" w:right="72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semiHidden/>
    <w:unhideWhenUsed/>
    <w:uiPriority w:val="99"/>
    <w:pPr>
      <w:ind w:left="72" w:right="72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semiHidden/>
    <w:unhideWhenUsed/>
    <w:uiPriority w:val="99"/>
    <w:pPr>
      <w:ind w:left="72" w:right="72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semiHidden/>
    <w:unhideWhenUsed/>
    <w:uiPriority w:val="99"/>
    <w:pPr>
      <w:ind w:left="72" w:right="72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semiHidden/>
    <w:unhideWhenUsed/>
    <w:uiPriority w:val="99"/>
    <w:pPr>
      <w:ind w:left="72" w:right="72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semiHidden/>
    <w:unhideWhenUsed/>
    <w:uiPriority w:val="99"/>
    <w:pPr>
      <w:ind w:left="72" w:right="72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semiHidden/>
    <w:unhideWhenUsed/>
    <w:uiPriority w:val="99"/>
    <w:pPr>
      <w:ind w:left="72" w:right="72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semiHidden/>
    <w:unhideWhenUsed/>
    <w:uiPriority w:val="99"/>
    <w:pPr>
      <w:ind w:left="72" w:right="72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semiHidden/>
    <w:unhideWhenUsed/>
    <w:uiPriority w:val="99"/>
    <w:pPr>
      <w:ind w:left="72" w:right="72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semiHidden/>
    <w:unhideWhenUsed/>
    <w:uiPriority w:val="99"/>
    <w:pPr>
      <w:ind w:left="72" w:right="72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link w:val="403"/>
    <w:semiHidden/>
    <w:unhideWhenUsed/>
    <w:qFormat/>
    <w:uiPriority w:val="10"/>
    <w:pPr>
      <w:spacing w:before="0" w:after="0" w:line="240" w:lineRule="auto"/>
      <w:contextualSpacing/>
    </w:pPr>
    <w:rPr>
      <w:rFonts w:asciiTheme="majorHAnsi" w:hAnsiTheme="majorHAnsi" w:eastAsiaTheme="majorEastAsia" w:cstheme="majorBidi"/>
      <w:kern w:val="28"/>
      <w:sz w:val="56"/>
      <w:szCs w:val="56"/>
    </w:rPr>
  </w:style>
  <w:style w:type="paragraph" w:styleId="141">
    <w:name w:val="toa heading"/>
    <w:basedOn w:val="1"/>
    <w:next w:val="1"/>
    <w:semiHidden/>
    <w:unhideWhenUsed/>
    <w:uiPriority w:val="99"/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142">
    <w:name w:val="toc 1"/>
    <w:basedOn w:val="1"/>
    <w:next w:val="1"/>
    <w:semiHidden/>
    <w:unhideWhenUsed/>
    <w:uiPriority w:val="39"/>
    <w:pPr>
      <w:spacing w:after="100"/>
    </w:pPr>
  </w:style>
  <w:style w:type="paragraph" w:styleId="143">
    <w:name w:val="toc 2"/>
    <w:basedOn w:val="1"/>
    <w:next w:val="1"/>
    <w:semiHidden/>
    <w:unhideWhenUsed/>
    <w:uiPriority w:val="39"/>
    <w:pPr>
      <w:spacing w:after="100"/>
      <w:ind w:left="220"/>
    </w:pPr>
  </w:style>
  <w:style w:type="paragraph" w:styleId="144">
    <w:name w:val="toc 3"/>
    <w:basedOn w:val="1"/>
    <w:next w:val="1"/>
    <w:semiHidden/>
    <w:unhideWhenUsed/>
    <w:uiPriority w:val="39"/>
    <w:pPr>
      <w:spacing w:after="100"/>
      <w:ind w:left="440"/>
    </w:pPr>
  </w:style>
  <w:style w:type="paragraph" w:styleId="145">
    <w:name w:val="toc 4"/>
    <w:basedOn w:val="1"/>
    <w:next w:val="1"/>
    <w:semiHidden/>
    <w:unhideWhenUsed/>
    <w:uiPriority w:val="39"/>
    <w:pPr>
      <w:spacing w:after="100"/>
      <w:ind w:left="660"/>
    </w:pPr>
  </w:style>
  <w:style w:type="paragraph" w:styleId="146">
    <w:name w:val="toc 5"/>
    <w:basedOn w:val="1"/>
    <w:next w:val="1"/>
    <w:semiHidden/>
    <w:unhideWhenUsed/>
    <w:uiPriority w:val="39"/>
    <w:pPr>
      <w:spacing w:after="100"/>
      <w:ind w:left="880"/>
    </w:pPr>
  </w:style>
  <w:style w:type="paragraph" w:styleId="147">
    <w:name w:val="toc 6"/>
    <w:basedOn w:val="1"/>
    <w:next w:val="1"/>
    <w:semiHidden/>
    <w:unhideWhenUsed/>
    <w:uiPriority w:val="39"/>
    <w:pPr>
      <w:spacing w:after="100"/>
      <w:ind w:left="1100"/>
    </w:pPr>
  </w:style>
  <w:style w:type="paragraph" w:styleId="148">
    <w:name w:val="toc 7"/>
    <w:basedOn w:val="1"/>
    <w:next w:val="1"/>
    <w:semiHidden/>
    <w:unhideWhenUsed/>
    <w:uiPriority w:val="39"/>
    <w:pPr>
      <w:spacing w:after="100"/>
      <w:ind w:left="1320"/>
    </w:pPr>
  </w:style>
  <w:style w:type="paragraph" w:styleId="149">
    <w:name w:val="toc 8"/>
    <w:basedOn w:val="1"/>
    <w:next w:val="1"/>
    <w:semiHidden/>
    <w:unhideWhenUsed/>
    <w:uiPriority w:val="39"/>
    <w:pPr>
      <w:spacing w:after="100"/>
      <w:ind w:left="1540"/>
    </w:pPr>
  </w:style>
  <w:style w:type="paragraph" w:styleId="150">
    <w:name w:val="toc 9"/>
    <w:basedOn w:val="1"/>
    <w:next w:val="1"/>
    <w:semiHidden/>
    <w:unhideWhenUsed/>
    <w:uiPriority w:val="39"/>
    <w:pPr>
      <w:spacing w:after="100"/>
      <w:ind w:left="1760"/>
    </w:pPr>
  </w:style>
  <w:style w:type="table" w:styleId="151">
    <w:name w:val="Light Shading"/>
    <w:basedOn w:val="12"/>
    <w:semiHidden/>
    <w:unhideWhenUsed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152">
    <w:name w:val="Light Shading Accent 1"/>
    <w:basedOn w:val="12"/>
    <w:semiHidden/>
    <w:unhideWhenUsed/>
    <w:uiPriority w:val="60"/>
    <w:pPr>
      <w:spacing w:after="0" w:line="240" w:lineRule="auto"/>
    </w:pPr>
    <w:rPr>
      <w:color w:val="2E75B6" w:themeColor="accent1" w:themeShade="BF"/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53">
    <w:name w:val="Light Shading Accent 2"/>
    <w:basedOn w:val="12"/>
    <w:semiHidden/>
    <w:unhideWhenUsed/>
    <w:uiPriority w:val="60"/>
    <w:pPr>
      <w:spacing w:after="0" w:line="240" w:lineRule="auto"/>
    </w:pPr>
    <w:rPr>
      <w:color w:val="C55A11" w:themeColor="accent2" w:themeShade="BF"/>
    </w:rPr>
    <w:tblPr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</w:style>
  <w:style w:type="table" w:styleId="154">
    <w:name w:val="Light Shading Accent 3"/>
    <w:basedOn w:val="12"/>
    <w:semiHidden/>
    <w:unhideWhenUsed/>
    <w:uiPriority w:val="60"/>
    <w:pPr>
      <w:spacing w:after="0" w:line="240" w:lineRule="auto"/>
    </w:pPr>
    <w:rPr>
      <w:color w:val="7C7C7C" w:themeColor="accent3" w:themeShade="BF"/>
    </w:rPr>
    <w:tblPr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55">
    <w:name w:val="Light Shading Accent 4"/>
    <w:basedOn w:val="12"/>
    <w:semiHidden/>
    <w:unhideWhenUsed/>
    <w:uiPriority w:val="60"/>
    <w:pPr>
      <w:spacing w:after="0" w:line="240" w:lineRule="auto"/>
    </w:pPr>
    <w:rPr>
      <w:color w:val="BF9000" w:themeColor="accent4" w:themeShade="BF"/>
    </w:rPr>
    <w:tblPr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</w:style>
  <w:style w:type="table" w:styleId="156">
    <w:name w:val="Light Shading Accent 5"/>
    <w:basedOn w:val="12"/>
    <w:semiHidden/>
    <w:unhideWhenUsed/>
    <w:uiPriority w:val="60"/>
    <w:pPr>
      <w:spacing w:after="0" w:line="240" w:lineRule="auto"/>
    </w:pPr>
    <w:rPr>
      <w:color w:val="2F5597" w:themeColor="accent5" w:themeShade="BF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styleId="157">
    <w:name w:val="Light Shading Accent 6"/>
    <w:basedOn w:val="12"/>
    <w:semiHidden/>
    <w:unhideWhenUsed/>
    <w:uiPriority w:val="60"/>
    <w:pPr>
      <w:spacing w:after="0" w:line="240" w:lineRule="auto"/>
    </w:pPr>
    <w:rPr>
      <w:color w:val="548235" w:themeColor="accent6" w:themeShade="BF"/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158">
    <w:name w:val="Light List"/>
    <w:basedOn w:val="12"/>
    <w:semiHidden/>
    <w:unhideWhenUsed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159">
    <w:name w:val="Light List Accent 1"/>
    <w:basedOn w:val="12"/>
    <w:semiHidden/>
    <w:unhideWhenUsed/>
    <w:uiPriority w:val="61"/>
    <w:pPr>
      <w:spacing w:after="0" w:line="240" w:lineRule="auto"/>
    </w:p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</w:style>
  <w:style w:type="table" w:styleId="160">
    <w:name w:val="Light List Accent 2"/>
    <w:basedOn w:val="12"/>
    <w:semiHidden/>
    <w:unhideWhenUsed/>
    <w:uiPriority w:val="61"/>
    <w:pPr>
      <w:spacing w:after="0" w:line="240" w:lineRule="auto"/>
    </w:p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161">
    <w:name w:val="Light List Accent 3"/>
    <w:basedOn w:val="12"/>
    <w:semiHidden/>
    <w:unhideWhenUsed/>
    <w:uiPriority w:val="61"/>
    <w:pPr>
      <w:spacing w:after="0" w:line="240" w:lineRule="auto"/>
    </w:p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162">
    <w:name w:val="Light List Accent 4"/>
    <w:basedOn w:val="12"/>
    <w:semiHidden/>
    <w:unhideWhenUsed/>
    <w:uiPriority w:val="61"/>
    <w:pPr>
      <w:spacing w:after="0" w:line="240" w:lineRule="auto"/>
    </w:p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163">
    <w:name w:val="Light List Accent 5"/>
    <w:basedOn w:val="12"/>
    <w:semiHidden/>
    <w:unhideWhenUsed/>
    <w:uiPriority w:val="61"/>
    <w:pPr>
      <w:spacing w:after="0" w:line="240" w:lineRule="auto"/>
    </w:p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styleId="164">
    <w:name w:val="Light List Accent 6"/>
    <w:basedOn w:val="12"/>
    <w:semiHidden/>
    <w:unhideWhenUsed/>
    <w:uiPriority w:val="61"/>
    <w:pPr>
      <w:spacing w:after="0" w:line="240" w:lineRule="auto"/>
    </w:p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165">
    <w:name w:val="Light Grid"/>
    <w:basedOn w:val="12"/>
    <w:semiHidden/>
    <w:unhideWhenUsed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166">
    <w:name w:val="Light Grid Accent 1"/>
    <w:basedOn w:val="12"/>
    <w:semiHidden/>
    <w:unhideWhenUsed/>
    <w:qFormat/>
    <w:uiPriority w:val="62"/>
    <w:pPr>
      <w:spacing w:after="0" w:line="240" w:lineRule="auto"/>
    </w:p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styleId="167">
    <w:name w:val="Light Grid Accent 2"/>
    <w:basedOn w:val="12"/>
    <w:semiHidden/>
    <w:unhideWhenUsed/>
    <w:uiPriority w:val="62"/>
    <w:pPr>
      <w:spacing w:after="0" w:line="240" w:lineRule="auto"/>
    </w:p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C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sz="8" w:space="0"/>
        </w:tcBorders>
        <w:shd w:val="clear" w:color="auto" w:fill="FADECC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sz="8" w:space="0"/>
        </w:tcBorders>
      </w:tcPr>
    </w:tblStylePr>
  </w:style>
  <w:style w:type="table" w:styleId="168">
    <w:name w:val="Light Grid Accent 3"/>
    <w:basedOn w:val="12"/>
    <w:semiHidden/>
    <w:unhideWhenUsed/>
    <w:uiPriority w:val="62"/>
    <w:pPr>
      <w:spacing w:after="0" w:line="240" w:lineRule="auto"/>
    </w:p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styleId="169">
    <w:name w:val="Light Grid Accent 4"/>
    <w:basedOn w:val="12"/>
    <w:semiHidden/>
    <w:unhideWhenUsed/>
    <w:uiPriority w:val="62"/>
    <w:pPr>
      <w:spacing w:after="0" w:line="240" w:lineRule="auto"/>
    </w:p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BF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  <w:shd w:val="clear" w:color="auto" w:fill="FFEFBF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</w:tcPr>
    </w:tblStylePr>
  </w:style>
  <w:style w:type="table" w:styleId="170">
    <w:name w:val="Light Grid Accent 5"/>
    <w:basedOn w:val="12"/>
    <w:semiHidden/>
    <w:unhideWhenUsed/>
    <w:uiPriority w:val="62"/>
    <w:pPr>
      <w:spacing w:after="0" w:line="240" w:lineRule="auto"/>
    </w:p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  <w:shd w:val="clear" w:color="auto" w:fill="D0DC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</w:tcPr>
    </w:tblStylePr>
  </w:style>
  <w:style w:type="table" w:styleId="171">
    <w:name w:val="Light Grid Accent 6"/>
    <w:basedOn w:val="12"/>
    <w:semiHidden/>
    <w:unhideWhenUsed/>
    <w:uiPriority w:val="62"/>
    <w:pPr>
      <w:spacing w:after="0" w:line="240" w:lineRule="auto"/>
    </w:p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</w:tcPr>
    </w:tblStylePr>
  </w:style>
  <w:style w:type="table" w:styleId="172">
    <w:name w:val="Medium Shading 1"/>
    <w:basedOn w:val="12"/>
    <w:semiHidden/>
    <w:unhideWhenUsed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semiHidden/>
    <w:unhideWhenUsed/>
    <w:uiPriority w:val="63"/>
    <w:pPr>
      <w:spacing w:after="0" w:line="240" w:lineRule="auto"/>
    </w:pPr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semiHidden/>
    <w:unhideWhenUsed/>
    <w:uiPriority w:val="63"/>
    <w:pPr>
      <w:spacing w:after="0" w:line="240" w:lineRule="auto"/>
    </w:pPr>
    <w:tblPr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semiHidden/>
    <w:unhideWhenUsed/>
    <w:uiPriority w:val="63"/>
    <w:pPr>
      <w:spacing w:after="0" w:line="240" w:lineRule="auto"/>
    </w:pPr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semiHidden/>
    <w:unhideWhenUsed/>
    <w:uiPriority w:val="63"/>
    <w:pPr>
      <w:spacing w:after="0" w:line="240" w:lineRule="auto"/>
    </w:pPr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CF3F" w:themeColor="accent4" w:themeTint="BF" w:sz="8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3F" w:themeColor="accent4" w:themeTint="BF" w:sz="6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semiHidden/>
    <w:unhideWhenUsed/>
    <w:uiPriority w:val="63"/>
    <w:pPr>
      <w:spacing w:after="0" w:line="240" w:lineRule="auto"/>
    </w:pPr>
    <w:tblPr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295D2" w:themeColor="accent5" w:themeTint="BF" w:sz="8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5" w:themeTint="BF" w:sz="6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semiHidden/>
    <w:unhideWhenUsed/>
    <w:uiPriority w:val="63"/>
    <w:pPr>
      <w:spacing w:after="0" w:line="240" w:lineRule="auto"/>
    </w:pPr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semiHidden/>
    <w:unhideWhenUsed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187">
    <w:name w:val="Medium List 1 Accent 1"/>
    <w:basedOn w:val="12"/>
    <w:semiHidden/>
    <w:unhideWhenUsed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B9BD5" w:themeColor="accen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88">
    <w:name w:val="Medium List 1 Accent 2"/>
    <w:basedOn w:val="12"/>
    <w:semiHidden/>
    <w:unhideWhenUsed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C" w:themeFill="accent2" w:themeFillTint="3F"/>
      </w:tcPr>
    </w:tblStylePr>
    <w:tblStylePr w:type="band1Horz">
      <w:tblPr/>
      <w:tcPr>
        <w:shd w:val="clear" w:color="auto" w:fill="FADECC" w:themeFill="accent2" w:themeFillTint="3F"/>
      </w:tcPr>
    </w:tblStylePr>
  </w:style>
  <w:style w:type="table" w:styleId="189">
    <w:name w:val="Medium List 1 Accent 3"/>
    <w:basedOn w:val="12"/>
    <w:semiHidden/>
    <w:unhideWhenUsed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90">
    <w:name w:val="Medium List 1 Accent 4"/>
    <w:basedOn w:val="12"/>
    <w:semiHidden/>
    <w:unhideWhenUsed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BF" w:themeFill="accent4" w:themeFillTint="3F"/>
      </w:tcPr>
    </w:tblStylePr>
    <w:tblStylePr w:type="band1Horz">
      <w:tblPr/>
      <w:tcPr>
        <w:shd w:val="clear" w:color="auto" w:fill="FFEFBF" w:themeFill="accent4" w:themeFillTint="3F"/>
      </w:tcPr>
    </w:tblStylePr>
  </w:style>
  <w:style w:type="table" w:styleId="191">
    <w:name w:val="Medium List 1 Accent 5"/>
    <w:basedOn w:val="12"/>
    <w:semiHidden/>
    <w:unhideWhenUsed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5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band1Vert">
      <w:tblPr/>
      <w:tcPr>
        <w:shd w:val="clear" w:color="auto" w:fill="D0DCF0" w:themeFill="accent5" w:themeFillTint="3F"/>
      </w:tcPr>
    </w:tblStylePr>
    <w:tblStylePr w:type="band1Horz">
      <w:tblPr/>
      <w:tcPr>
        <w:shd w:val="clear" w:color="auto" w:fill="D0DCF0" w:themeFill="accent5" w:themeFillTint="3F"/>
      </w:tcPr>
    </w:tblStylePr>
  </w:style>
  <w:style w:type="table" w:styleId="192">
    <w:name w:val="Medium List 1 Accent 6"/>
    <w:basedOn w:val="12"/>
    <w:semiHidden/>
    <w:unhideWhenUsed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193">
    <w:name w:val="Medium List 2"/>
    <w:basedOn w:val="12"/>
    <w:semiHidden/>
    <w:unhideWhenUsed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semiHidden/>
    <w:unhideWhenUsed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B9BD5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semiHidden/>
    <w:unhideWhenUsed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semiHidden/>
    <w:unhideWhenUsed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semiHidden/>
    <w:unhideWhenUsed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semiHidden/>
    <w:unhideWhenUsed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semiHidden/>
    <w:unhideWhenUsed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semiHidden/>
    <w:unhideWhenUsed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201">
    <w:name w:val="Medium Grid 1 Accent 1"/>
    <w:basedOn w:val="12"/>
    <w:semiHidden/>
    <w:unhideWhenUsed/>
    <w:uiPriority w:val="67"/>
    <w:pPr>
      <w:spacing w:after="0" w:line="240" w:lineRule="auto"/>
    </w:pPr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shd w:val="clear" w:color="auto" w:fill="ADCDEA" w:themeFill="accent1" w:themeFillTint="7F"/>
      </w:tcPr>
    </w:tblStylePr>
  </w:style>
  <w:style w:type="table" w:styleId="202">
    <w:name w:val="Medium Grid 1 Accent 2"/>
    <w:basedOn w:val="12"/>
    <w:semiHidden/>
    <w:unhideWhenUsed/>
    <w:uiPriority w:val="67"/>
    <w:pPr>
      <w:spacing w:after="0" w:line="240" w:lineRule="auto"/>
    </w:pPr>
    <w:tblPr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203">
    <w:name w:val="Medium Grid 1 Accent 3"/>
    <w:basedOn w:val="12"/>
    <w:semiHidden/>
    <w:unhideWhenUsed/>
    <w:uiPriority w:val="67"/>
    <w:pPr>
      <w:spacing w:after="0" w:line="240" w:lineRule="auto"/>
    </w:pPr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04">
    <w:name w:val="Medium Grid 1 Accent 4"/>
    <w:basedOn w:val="12"/>
    <w:semiHidden/>
    <w:unhideWhenUsed/>
    <w:uiPriority w:val="67"/>
    <w:pPr>
      <w:spacing w:after="0" w:line="240" w:lineRule="auto"/>
    </w:pPr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  <w:insideV w:val="single" w:color="FFCF3F" w:themeColor="accent4" w:themeTint="BF" w:sz="8" w:space="0"/>
      </w:tblBorders>
    </w:tblPr>
    <w:tcPr>
      <w:shd w:val="clear" w:color="auto" w:fill="FFEF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3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shd w:val="clear" w:color="auto" w:fill="FFDF7F" w:themeFill="accent4" w:themeFillTint="7F"/>
      </w:tcPr>
    </w:tblStylePr>
  </w:style>
  <w:style w:type="table" w:styleId="205">
    <w:name w:val="Medium Grid 1 Accent 5"/>
    <w:basedOn w:val="12"/>
    <w:semiHidden/>
    <w:unhideWhenUsed/>
    <w:uiPriority w:val="67"/>
    <w:pPr>
      <w:spacing w:after="0" w:line="240" w:lineRule="auto"/>
    </w:pPr>
    <w:tblPr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  <w:insideV w:val="single" w:color="7295D2" w:themeColor="accent5" w:themeTint="BF" w:sz="8" w:space="0"/>
      </w:tblBorders>
    </w:tblPr>
    <w:tcPr>
      <w:shd w:val="clear" w:color="auto" w:fill="D0D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295D2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206">
    <w:name w:val="Medium Grid 1 Accent 6"/>
    <w:basedOn w:val="12"/>
    <w:semiHidden/>
    <w:unhideWhenUsed/>
    <w:uiPriority w:val="67"/>
    <w:pPr>
      <w:spacing w:after="0" w:line="240" w:lineRule="auto"/>
    </w:pPr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shd w:val="clear" w:color="auto" w:fill="B7D8A1" w:themeFill="accent6" w:themeFillTint="7F"/>
      </w:tcPr>
    </w:tblStylePr>
  </w:style>
  <w:style w:type="table" w:styleId="207">
    <w:name w:val="Medium Grid 2"/>
    <w:basedOn w:val="12"/>
    <w:semiHidden/>
    <w:unhideWhenUsed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08">
    <w:name w:val="Medium Grid 2 Accent 1"/>
    <w:basedOn w:val="12"/>
    <w:semiHidden/>
    <w:unhideWhenUsed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EF5FA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DCD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09">
    <w:name w:val="Medium Grid 2 Accent 2"/>
    <w:basedOn w:val="12"/>
    <w:semiHidden/>
    <w:unhideWhenUsed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C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3"/>
    <w:basedOn w:val="12"/>
    <w:semiHidden/>
    <w:unhideWhenUsed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C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1">
    <w:name w:val="Medium Grid 2 Accent 4"/>
    <w:basedOn w:val="12"/>
    <w:semiHidden/>
    <w:unhideWhenUsed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BF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F8E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C" w:themeFill="accent4" w:themeFillTint="33"/>
      </w:tc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FDF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5"/>
    <w:basedOn w:val="12"/>
    <w:semiHidden/>
    <w:unhideWhenUsed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cPr>
      <w:shd w:val="clear" w:color="auto" w:fill="D0DC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3">
    <w:name w:val="Medium Grid 2 Accent 6"/>
    <w:basedOn w:val="12"/>
    <w:semiHidden/>
    <w:unhideWhenUsed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7D8A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4">
    <w:name w:val="Medium Grid 3"/>
    <w:basedOn w:val="12"/>
    <w:semiHidden/>
    <w:unhideWhenUsed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215">
    <w:name w:val="Medium Grid 3 Accent 1"/>
    <w:basedOn w:val="12"/>
    <w:semiHidden/>
    <w:unhideWhenUsed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DE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DCDEA" w:themeFill="accent1" w:themeFillTint="7F"/>
      </w:tcPr>
    </w:tblStylePr>
  </w:style>
  <w:style w:type="table" w:styleId="216">
    <w:name w:val="Medium Grid 3 Accent 2"/>
    <w:basedOn w:val="12"/>
    <w:semiHidden/>
    <w:unhideWhenUsed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C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6BE98" w:themeFill="accent2" w:themeFillTint="7F"/>
      </w:tcPr>
    </w:tblStylePr>
  </w:style>
  <w:style w:type="table" w:styleId="217">
    <w:name w:val="Medium Grid 3 Accent 3"/>
    <w:basedOn w:val="12"/>
    <w:semiHidden/>
    <w:unhideWhenUsed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2D2D2" w:themeFill="accent3" w:themeFillTint="7F"/>
      </w:tcPr>
    </w:tblStylePr>
  </w:style>
  <w:style w:type="table" w:styleId="218">
    <w:name w:val="Medium Grid 3 Accent 4"/>
    <w:basedOn w:val="12"/>
    <w:semiHidden/>
    <w:unhideWhenUsed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BF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7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FDF7F" w:themeFill="accent4" w:themeFillTint="7F"/>
      </w:tcPr>
    </w:tblStylePr>
  </w:style>
  <w:style w:type="table" w:styleId="219">
    <w:name w:val="Medium Grid 3 Accent 5"/>
    <w:basedOn w:val="12"/>
    <w:semiHidden/>
    <w:unhideWhenUsed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C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1B8E1" w:themeFill="accent5" w:themeFillTint="7F"/>
      </w:tcPr>
    </w:tblStylePr>
  </w:style>
  <w:style w:type="table" w:styleId="220">
    <w:name w:val="Medium Grid 3 Accent 6"/>
    <w:basedOn w:val="12"/>
    <w:semiHidden/>
    <w:unhideWhenUsed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1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7D8A1" w:themeFill="accent6" w:themeFillTint="7F"/>
      </w:tcPr>
    </w:tblStylePr>
  </w:style>
  <w:style w:type="table" w:styleId="221">
    <w:name w:val="Dark List"/>
    <w:basedOn w:val="12"/>
    <w:semiHidden/>
    <w:unhideWhenUsed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222">
    <w:name w:val="Dark List Accent 1"/>
    <w:basedOn w:val="12"/>
    <w:semiHidden/>
    <w:unhideWhenUsed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E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E75B5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</w:style>
  <w:style w:type="table" w:styleId="223">
    <w:name w:val="Dark List Accent 2"/>
    <w:basedOn w:val="12"/>
    <w:semiHidden/>
    <w:unhideWhenUsed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5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</w:style>
  <w:style w:type="table" w:styleId="224">
    <w:name w:val="Dark List Accent 3"/>
    <w:basedOn w:val="12"/>
    <w:semiHidden/>
    <w:unhideWhenUsed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225">
    <w:name w:val="Dark List Accent 4"/>
    <w:basedOn w:val="12"/>
    <w:semiHidden/>
    <w:unhideWhenUsed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E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E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</w:style>
  <w:style w:type="table" w:styleId="226">
    <w:name w:val="Dark List Accent 5"/>
    <w:basedOn w:val="12"/>
    <w:semiHidden/>
    <w:unhideWhenUsed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8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227">
    <w:name w:val="Dark List Accent 6"/>
    <w:basedOn w:val="12"/>
    <w:semiHidden/>
    <w:unhideWhenUsed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228">
    <w:name w:val="Colorful Shading"/>
    <w:basedOn w:val="12"/>
    <w:semiHidden/>
    <w:unhideWhenUsed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29">
    <w:name w:val="Colorful Shading Accent 1"/>
    <w:basedOn w:val="12"/>
    <w:semiHidden/>
    <w:unhideWhenUsed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5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DEA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0">
    <w:name w:val="Colorful Shading Accent 2"/>
    <w:basedOn w:val="12"/>
    <w:semiHidden/>
    <w:unhideWhenUsed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9D480D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D480D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8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1">
    <w:name w:val="Colorful Shading Accent 3"/>
    <w:basedOn w:val="12"/>
    <w:semiHidden/>
    <w:unhideWhenUsed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626262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626262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3" w:themeFillShade="99"/>
      </w:tcPr>
    </w:tblStylePr>
    <w:tblStylePr w:type="band1Vert">
      <w:tblPr/>
      <w:tcPr>
        <w:shd w:val="clear" w:color="auto" w:fill="DADADA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32">
    <w:name w:val="Colorful Shading Accent 4"/>
    <w:basedOn w:val="12"/>
    <w:semiHidden/>
    <w:unhideWhenUsed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7F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3">
    <w:name w:val="Colorful Shading Accent 5"/>
    <w:basedOn w:val="12"/>
    <w:semiHidden/>
    <w:unhideWhenUsed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2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54378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54378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4">
    <w:name w:val="Colorful Shading Accent 6"/>
    <w:basedOn w:val="12"/>
    <w:semiHidden/>
    <w:unhideWhenUsed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1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5">
    <w:name w:val="Colorful List"/>
    <w:basedOn w:val="12"/>
    <w:semiHidden/>
    <w:unhideWhenUsed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36">
    <w:name w:val="Colorful List Accent 1"/>
    <w:basedOn w:val="12"/>
    <w:semiHidden/>
    <w:unhideWhenUsed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EF5FA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37">
    <w:name w:val="Colorful List Accent 2"/>
    <w:basedOn w:val="12"/>
    <w:semiHidden/>
    <w:unhideWhenUsed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8">
    <w:name w:val="Colorful List Accent 3"/>
    <w:basedOn w:val="12"/>
    <w:semiHidden/>
    <w:unhideWhenUsed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A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CECEC" w:themeFill="accent3" w:themeFillTint="33"/>
      </w:tcPr>
    </w:tblStylePr>
  </w:style>
  <w:style w:type="table" w:styleId="239">
    <w:name w:val="Colorful List Accent 4"/>
    <w:basedOn w:val="12"/>
    <w:semiHidden/>
    <w:unhideWhenUsed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FF8E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838383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shd w:val="clear" w:color="auto" w:fill="FEF2CC" w:themeFill="accent4" w:themeFillTint="33"/>
      </w:tcPr>
    </w:tblStylePr>
  </w:style>
  <w:style w:type="table" w:styleId="240">
    <w:name w:val="Colorful List Accent 5"/>
    <w:basedOn w:val="12"/>
    <w:semiHidden/>
    <w:unhideWhenUsed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A8A39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41">
    <w:name w:val="Colorful List Accent 6"/>
    <w:basedOn w:val="12"/>
    <w:semiHidden/>
    <w:unhideWhenUsed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25AA0" w:themeFill="accent5" w:themeFillShade="CC"/>
      </w:tcPr>
    </w:tblStylePr>
    <w:tblStylePr w:type="lastRow">
      <w:rPr>
        <w:b/>
        <w:bCs/>
        <w:color w:val="335AA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42">
    <w:name w:val="Colorful Grid"/>
    <w:basedOn w:val="12"/>
    <w:semiHidden/>
    <w:unhideWhenUsed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243">
    <w:name w:val="Colorful Grid Accent 1"/>
    <w:basedOn w:val="12"/>
    <w:semiHidden/>
    <w:unhideWhenUsed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E75B5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E75B5" w:themeFill="accent1" w:themeFillShade="BF"/>
      </w:tc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shd w:val="clear" w:color="auto" w:fill="ADCDEA" w:themeFill="accent1" w:themeFillTint="7F"/>
      </w:tcPr>
    </w:tblStylePr>
  </w:style>
  <w:style w:type="table" w:styleId="244">
    <w:name w:val="Colorful Grid Accent 2"/>
    <w:basedOn w:val="12"/>
    <w:semiHidden/>
    <w:unhideWhenUsed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55911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5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245">
    <w:name w:val="Colorful Grid Accent 3"/>
    <w:basedOn w:val="12"/>
    <w:semiHidden/>
    <w:unhideWhenUsed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</w:rPr>
      <w:tblPr/>
      <w:tcPr>
        <w:shd w:val="clear" w:color="auto" w:fill="DADADA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ADADA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46">
    <w:name w:val="Colorful Grid Accent 4"/>
    <w:basedOn w:val="12"/>
    <w:semiHidden/>
    <w:unhideWhenUsed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E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E8F00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E8F00" w:themeFill="accent4" w:themeFillShade="BF"/>
      </w:tc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shd w:val="clear" w:color="auto" w:fill="FFDF7F" w:themeFill="accent4" w:themeFillTint="7F"/>
      </w:tcPr>
    </w:tblStylePr>
  </w:style>
  <w:style w:type="table" w:styleId="247">
    <w:name w:val="Colorful Grid Accent 5"/>
    <w:basedOn w:val="12"/>
    <w:semiHidden/>
    <w:unhideWhenUsed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248">
    <w:name w:val="Colorful Grid Accent 6"/>
    <w:basedOn w:val="12"/>
    <w:semiHidden/>
    <w:unhideWhenUsed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shd w:val="clear" w:color="auto" w:fill="B7D8A1" w:themeFill="accent6" w:themeFillTint="7F"/>
      </w:tcPr>
    </w:tblStylePr>
  </w:style>
  <w:style w:type="character" w:customStyle="1" w:styleId="249">
    <w:name w:val="Nagłówek 1 Znak"/>
    <w:basedOn w:val="11"/>
    <w:link w:val="2"/>
    <w:qFormat/>
    <w:uiPriority w:val="9"/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character" w:customStyle="1" w:styleId="250">
    <w:name w:val="Nagłówek 2 Znak"/>
    <w:basedOn w:val="11"/>
    <w:link w:val="3"/>
    <w:semiHidden/>
    <w:qFormat/>
    <w:uiPriority w:val="9"/>
    <w:rPr>
      <w:rFonts w:asciiTheme="majorHAnsi" w:hAnsiTheme="majorHAnsi" w:eastAsiaTheme="majorEastAsia" w:cstheme="majorBidi"/>
      <w:color w:val="1F4E79" w:themeColor="accent1" w:themeShade="80"/>
      <w:szCs w:val="26"/>
    </w:rPr>
  </w:style>
  <w:style w:type="character" w:customStyle="1" w:styleId="251">
    <w:name w:val="Nagłówek 3 Znak"/>
    <w:basedOn w:val="11"/>
    <w:link w:val="4"/>
    <w:qFormat/>
    <w:uiPriority w:val="9"/>
    <w:rPr>
      <w:rFonts w:asciiTheme="majorHAnsi" w:hAnsiTheme="majorHAnsi" w:eastAsiaTheme="majorEastAsia" w:cstheme="majorBidi"/>
      <w:color w:val="1F4E79" w:themeColor="accent1" w:themeShade="80"/>
    </w:rPr>
  </w:style>
  <w:style w:type="character" w:customStyle="1" w:styleId="252">
    <w:name w:val="Stopka Znak"/>
    <w:basedOn w:val="11"/>
    <w:link w:val="37"/>
    <w:qFormat/>
    <w:uiPriority w:val="99"/>
    <w:rPr>
      <w:color w:val="1F4E79" w:themeColor="accent1" w:themeShade="80"/>
    </w:rPr>
  </w:style>
  <w:style w:type="table" w:customStyle="1" w:styleId="253">
    <w:name w:val="Grid Table 1 Light"/>
    <w:basedOn w:val="12"/>
    <w:qFormat/>
    <w:uiPriority w:val="46"/>
    <w:pPr>
      <w:spacing w:after="0" w:line="240" w:lineRule="auto"/>
    </w:p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54">
    <w:name w:val="Instrukcje"/>
    <w:basedOn w:val="1"/>
    <w:qFormat/>
    <w:uiPriority w:val="10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customStyle="1" w:styleId="255">
    <w:name w:val="Grid Table Light"/>
    <w:basedOn w:val="12"/>
    <w:qFormat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256">
    <w:name w:val="Nagłówek Znak"/>
    <w:basedOn w:val="11"/>
    <w:link w:val="40"/>
    <w:qFormat/>
    <w:uiPriority w:val="99"/>
  </w:style>
  <w:style w:type="character" w:customStyle="1" w:styleId="257">
    <w:name w:val="Nagłówek 4 Znak"/>
    <w:basedOn w:val="11"/>
    <w:link w:val="5"/>
    <w:semiHidden/>
    <w:qFormat/>
    <w:uiPriority w:val="9"/>
    <w:rPr>
      <w:rFonts w:asciiTheme="majorHAnsi" w:hAnsiTheme="majorHAnsi" w:eastAsiaTheme="majorEastAsia" w:cstheme="majorBidi"/>
      <w:iCs/>
      <w:caps/>
      <w:color w:val="1F4E79" w:themeColor="accent1" w:themeShade="80"/>
    </w:rPr>
  </w:style>
  <w:style w:type="character" w:customStyle="1" w:styleId="258">
    <w:name w:val="Tekst dymka Znak"/>
    <w:basedOn w:val="11"/>
    <w:link w:val="13"/>
    <w:semiHidden/>
    <w:qFormat/>
    <w:uiPriority w:val="99"/>
    <w:rPr>
      <w:rFonts w:ascii="Segoe UI" w:hAnsi="Segoe UI" w:cs="Segoe UI"/>
      <w:szCs w:val="18"/>
    </w:rPr>
  </w:style>
  <w:style w:type="paragraph" w:customStyle="1" w:styleId="259">
    <w:name w:val="Bibliography"/>
    <w:basedOn w:val="1"/>
    <w:next w:val="1"/>
    <w:semiHidden/>
    <w:unhideWhenUsed/>
    <w:qFormat/>
    <w:uiPriority w:val="37"/>
  </w:style>
  <w:style w:type="character" w:customStyle="1" w:styleId="260">
    <w:name w:val="Tekst podstawowy Znak"/>
    <w:basedOn w:val="11"/>
    <w:link w:val="15"/>
    <w:semiHidden/>
    <w:qFormat/>
    <w:uiPriority w:val="99"/>
  </w:style>
  <w:style w:type="character" w:customStyle="1" w:styleId="261">
    <w:name w:val="Tekst podstawowy 2 Znak"/>
    <w:basedOn w:val="11"/>
    <w:link w:val="16"/>
    <w:semiHidden/>
    <w:qFormat/>
    <w:uiPriority w:val="99"/>
  </w:style>
  <w:style w:type="character" w:customStyle="1" w:styleId="262">
    <w:name w:val="Tekst podstawowy 3 Znak"/>
    <w:basedOn w:val="11"/>
    <w:link w:val="17"/>
    <w:semiHidden/>
    <w:qFormat/>
    <w:uiPriority w:val="99"/>
    <w:rPr>
      <w:szCs w:val="16"/>
    </w:rPr>
  </w:style>
  <w:style w:type="character" w:customStyle="1" w:styleId="263">
    <w:name w:val="Tekst podstawowy z wcięciem Znak"/>
    <w:basedOn w:val="260"/>
    <w:link w:val="18"/>
    <w:semiHidden/>
    <w:qFormat/>
    <w:uiPriority w:val="99"/>
  </w:style>
  <w:style w:type="character" w:customStyle="1" w:styleId="264">
    <w:name w:val="Tekst podstawowy wcięty Znak"/>
    <w:basedOn w:val="11"/>
    <w:link w:val="19"/>
    <w:semiHidden/>
    <w:uiPriority w:val="99"/>
  </w:style>
  <w:style w:type="character" w:customStyle="1" w:styleId="265">
    <w:name w:val="Tekst podstawowy z wcięciem 2 Znak"/>
    <w:basedOn w:val="264"/>
    <w:link w:val="20"/>
    <w:semiHidden/>
    <w:uiPriority w:val="99"/>
  </w:style>
  <w:style w:type="character" w:customStyle="1" w:styleId="266">
    <w:name w:val="Tekst podstawowy wcięty 2 Znak"/>
    <w:basedOn w:val="11"/>
    <w:link w:val="21"/>
    <w:semiHidden/>
    <w:uiPriority w:val="99"/>
  </w:style>
  <w:style w:type="character" w:customStyle="1" w:styleId="267">
    <w:name w:val="Tekst podstawowy wcięty 3 Znak"/>
    <w:basedOn w:val="11"/>
    <w:link w:val="22"/>
    <w:semiHidden/>
    <w:uiPriority w:val="99"/>
    <w:rPr>
      <w:szCs w:val="16"/>
    </w:rPr>
  </w:style>
  <w:style w:type="character" w:customStyle="1" w:styleId="268">
    <w:name w:val="Book Title"/>
    <w:basedOn w:val="11"/>
    <w:semiHidden/>
    <w:unhideWhenUsed/>
    <w:qFormat/>
    <w:uiPriority w:val="33"/>
    <w:rPr>
      <w:b/>
      <w:bCs/>
      <w:i/>
      <w:iCs/>
      <w:spacing w:val="0"/>
    </w:rPr>
  </w:style>
  <w:style w:type="character" w:customStyle="1" w:styleId="269">
    <w:name w:val="Zwrot pożegnalny Znak"/>
    <w:basedOn w:val="11"/>
    <w:link w:val="24"/>
    <w:semiHidden/>
    <w:qFormat/>
    <w:uiPriority w:val="99"/>
  </w:style>
  <w:style w:type="character" w:customStyle="1" w:styleId="270">
    <w:name w:val="Tekst komentarza Znak"/>
    <w:basedOn w:val="11"/>
    <w:link w:val="26"/>
    <w:semiHidden/>
    <w:uiPriority w:val="99"/>
    <w:rPr>
      <w:szCs w:val="20"/>
    </w:rPr>
  </w:style>
  <w:style w:type="character" w:customStyle="1" w:styleId="271">
    <w:name w:val="Temat komentarza Znak"/>
    <w:basedOn w:val="270"/>
    <w:link w:val="27"/>
    <w:semiHidden/>
    <w:uiPriority w:val="99"/>
    <w:rPr>
      <w:b/>
      <w:bCs/>
      <w:szCs w:val="20"/>
    </w:rPr>
  </w:style>
  <w:style w:type="character" w:customStyle="1" w:styleId="272">
    <w:name w:val="Data Znak"/>
    <w:basedOn w:val="11"/>
    <w:link w:val="28"/>
    <w:semiHidden/>
    <w:qFormat/>
    <w:uiPriority w:val="99"/>
  </w:style>
  <w:style w:type="character" w:customStyle="1" w:styleId="273">
    <w:name w:val="Mapa dokumentu Znak"/>
    <w:basedOn w:val="11"/>
    <w:link w:val="29"/>
    <w:semiHidden/>
    <w:qFormat/>
    <w:uiPriority w:val="99"/>
    <w:rPr>
      <w:rFonts w:ascii="Segoe UI" w:hAnsi="Segoe UI" w:cs="Segoe UI"/>
      <w:szCs w:val="16"/>
    </w:rPr>
  </w:style>
  <w:style w:type="character" w:customStyle="1" w:styleId="274">
    <w:name w:val="Podpis e-mail Znak"/>
    <w:basedOn w:val="11"/>
    <w:link w:val="30"/>
    <w:semiHidden/>
    <w:qFormat/>
    <w:uiPriority w:val="99"/>
  </w:style>
  <w:style w:type="character" w:customStyle="1" w:styleId="275">
    <w:name w:val="Tekst przypisu końcowego Znak"/>
    <w:basedOn w:val="11"/>
    <w:link w:val="33"/>
    <w:semiHidden/>
    <w:qFormat/>
    <w:uiPriority w:val="99"/>
    <w:rPr>
      <w:szCs w:val="20"/>
    </w:rPr>
  </w:style>
  <w:style w:type="character" w:customStyle="1" w:styleId="276">
    <w:name w:val="Tekst przypisu dolnego Znak"/>
    <w:basedOn w:val="11"/>
    <w:link w:val="39"/>
    <w:semiHidden/>
    <w:uiPriority w:val="99"/>
    <w:rPr>
      <w:szCs w:val="20"/>
    </w:rPr>
  </w:style>
  <w:style w:type="table" w:customStyle="1" w:styleId="277">
    <w:name w:val="Grid Table 1 Light Accent 1"/>
    <w:basedOn w:val="12"/>
    <w:uiPriority w:val="46"/>
    <w:pPr>
      <w:spacing w:after="0" w:line="240" w:lineRule="auto"/>
    </w:pPr>
    <w:tblPr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78">
    <w:name w:val="Grid Table 1 Light Accent 2"/>
    <w:basedOn w:val="12"/>
    <w:uiPriority w:val="46"/>
    <w:pPr>
      <w:spacing w:after="0" w:line="240" w:lineRule="auto"/>
    </w:pPr>
    <w:tblPr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79">
    <w:name w:val="Grid Table 1 Light Accent 3"/>
    <w:basedOn w:val="12"/>
    <w:uiPriority w:val="46"/>
    <w:pPr>
      <w:spacing w:after="0" w:line="240" w:lineRule="auto"/>
    </w:pPr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0">
    <w:name w:val="Grid Table 1 Light Accent 4"/>
    <w:basedOn w:val="12"/>
    <w:uiPriority w:val="46"/>
    <w:pPr>
      <w:spacing w:after="0" w:line="240" w:lineRule="auto"/>
    </w:pPr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1">
    <w:name w:val="Grid Table 1 Light Accent 5"/>
    <w:basedOn w:val="12"/>
    <w:uiPriority w:val="46"/>
    <w:pPr>
      <w:spacing w:after="0" w:line="240" w:lineRule="auto"/>
    </w:pPr>
    <w:tblPr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2">
    <w:name w:val="Grid Table 1 Light Accent 6"/>
    <w:basedOn w:val="12"/>
    <w:uiPriority w:val="46"/>
    <w:pPr>
      <w:spacing w:after="0" w:line="240" w:lineRule="auto"/>
    </w:pPr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3">
    <w:name w:val="Grid Table 2"/>
    <w:basedOn w:val="12"/>
    <w:uiPriority w:val="47"/>
    <w:pPr>
      <w:spacing w:after="0" w:line="240" w:lineRule="auto"/>
    </w:pPr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84">
    <w:name w:val="Grid Table 2 Accent 1"/>
    <w:basedOn w:val="12"/>
    <w:uiPriority w:val="47"/>
    <w:pPr>
      <w:spacing w:after="0" w:line="240" w:lineRule="auto"/>
    </w:pPr>
    <w:tblPr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CC2E5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285">
    <w:name w:val="Grid Table 2 Accent 2"/>
    <w:basedOn w:val="12"/>
    <w:uiPriority w:val="47"/>
    <w:pPr>
      <w:spacing w:after="0" w:line="240" w:lineRule="auto"/>
    </w:pPr>
    <w:tblPr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286">
    <w:name w:val="Grid Table 2 Accent 3"/>
    <w:basedOn w:val="12"/>
    <w:uiPriority w:val="47"/>
    <w:pPr>
      <w:spacing w:after="0" w:line="240" w:lineRule="auto"/>
    </w:pPr>
    <w:tblPr>
      <w:tblBorders>
        <w:top w:val="single" w:color="C8C8C8" w:themeColor="accent3" w:themeTint="99" w:sz="2" w:space="0"/>
        <w:bottom w:val="single" w:color="C8C8C8" w:themeColor="accent3" w:themeTint="99" w:sz="2" w:space="0"/>
        <w:insideH w:val="single" w:color="C8C8C8" w:themeColor="accent3" w:themeTint="99" w:sz="2" w:space="0"/>
        <w:insideV w:val="single" w:color="C8C8C8" w:themeColor="accent3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C8C8C8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287">
    <w:name w:val="Grid Table 2 Accent 4"/>
    <w:basedOn w:val="12"/>
    <w:uiPriority w:val="47"/>
    <w:pPr>
      <w:spacing w:after="0" w:line="240" w:lineRule="auto"/>
    </w:pPr>
    <w:tblPr>
      <w:tblBorders>
        <w:top w:val="single" w:color="FFD965" w:themeColor="accent4" w:themeTint="99" w:sz="2" w:space="0"/>
        <w:bottom w:val="single" w:color="FFD965" w:themeColor="accent4" w:themeTint="99" w:sz="2" w:space="0"/>
        <w:insideH w:val="single" w:color="FFD965" w:themeColor="accent4" w:themeTint="99" w:sz="2" w:space="0"/>
        <w:insideV w:val="single" w:color="FFD965" w:themeColor="accent4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FD965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288">
    <w:name w:val="Grid Table 2 Accent 5"/>
    <w:basedOn w:val="12"/>
    <w:uiPriority w:val="47"/>
    <w:pPr>
      <w:spacing w:after="0" w:line="240" w:lineRule="auto"/>
    </w:pPr>
    <w:tblPr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289">
    <w:name w:val="Grid Table 2 Accent 6"/>
    <w:basedOn w:val="12"/>
    <w:uiPriority w:val="47"/>
    <w:pPr>
      <w:spacing w:after="0" w:line="240" w:lineRule="auto"/>
    </w:pPr>
    <w:tblPr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290">
    <w:name w:val="Grid Table 3"/>
    <w:basedOn w:val="12"/>
    <w:uiPriority w:val="48"/>
    <w:pPr>
      <w:spacing w:after="0" w:line="240" w:lineRule="auto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291">
    <w:name w:val="Grid Table 3 Accent 1"/>
    <w:basedOn w:val="12"/>
    <w:uiPriority w:val="48"/>
    <w:pPr>
      <w:spacing w:after="0" w:line="240" w:lineRule="auto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292">
    <w:name w:val="Grid Table 3 Accent 2"/>
    <w:basedOn w:val="12"/>
    <w:uiPriority w:val="48"/>
    <w:pPr>
      <w:spacing w:after="0" w:line="240" w:lineRule="auto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293">
    <w:name w:val="Grid Table 3 Accent 3"/>
    <w:basedOn w:val="12"/>
    <w:uiPriority w:val="48"/>
    <w:pPr>
      <w:spacing w:after="0" w:line="240" w:lineRule="auto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294">
    <w:name w:val="Grid Table 3 Accent 4"/>
    <w:basedOn w:val="12"/>
    <w:uiPriority w:val="48"/>
    <w:pPr>
      <w:spacing w:after="0" w:line="240" w:lineRule="auto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295">
    <w:name w:val="Grid Table 3 Accent 5"/>
    <w:basedOn w:val="12"/>
    <w:uiPriority w:val="48"/>
    <w:pPr>
      <w:spacing w:after="0" w:line="240" w:lineRule="auto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296">
    <w:name w:val="Grid Table 3 Accent 6"/>
    <w:basedOn w:val="12"/>
    <w:uiPriority w:val="48"/>
    <w:pPr>
      <w:spacing w:after="0" w:line="240" w:lineRule="auto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297">
    <w:name w:val="Grid Table 4"/>
    <w:basedOn w:val="12"/>
    <w:uiPriority w:val="49"/>
    <w:pPr>
      <w:spacing w:after="0" w:line="240" w:lineRule="auto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98">
    <w:name w:val="Grid Table 4 Accent 1"/>
    <w:basedOn w:val="12"/>
    <w:uiPriority w:val="49"/>
    <w:pPr>
      <w:spacing w:after="0" w:line="240" w:lineRule="auto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299">
    <w:name w:val="Grid Table 4 Accent 2"/>
    <w:basedOn w:val="12"/>
    <w:uiPriority w:val="49"/>
    <w:pPr>
      <w:spacing w:after="0" w:line="240" w:lineRule="auto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00">
    <w:name w:val="Grid Table 4 Accent 3"/>
    <w:basedOn w:val="12"/>
    <w:uiPriority w:val="49"/>
    <w:pPr>
      <w:spacing w:after="0" w:line="240" w:lineRule="auto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01">
    <w:name w:val="Grid Table 4 Accent 4"/>
    <w:basedOn w:val="12"/>
    <w:uiPriority w:val="49"/>
    <w:pPr>
      <w:spacing w:after="0" w:line="240" w:lineRule="auto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02">
    <w:name w:val="Grid Table 4 Accent 5"/>
    <w:basedOn w:val="12"/>
    <w:uiPriority w:val="49"/>
    <w:pPr>
      <w:spacing w:after="0" w:line="240" w:lineRule="auto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03">
    <w:name w:val="Grid Table 4 Accent 6"/>
    <w:basedOn w:val="12"/>
    <w:uiPriority w:val="49"/>
    <w:pPr>
      <w:spacing w:after="0" w:line="240" w:lineRule="auto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04">
    <w:name w:val="Grid Table 5 Dark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305">
    <w:name w:val="Grid Table 5 Dark Accent 1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cPr>
        <w:shd w:val="clear" w:color="auto" w:fill="BDD6EE" w:themeFill="accent1" w:themeFillTint="66"/>
      </w:tcPr>
    </w:tblStylePr>
    <w:tblStylePr w:type="band1Horz">
      <w:tcPr>
        <w:shd w:val="clear" w:color="auto" w:fill="BDD6EE" w:themeFill="accent1" w:themeFillTint="66"/>
      </w:tcPr>
    </w:tblStylePr>
  </w:style>
  <w:style w:type="table" w:customStyle="1" w:styleId="306">
    <w:name w:val="Grid Table 5 Dark Accent 2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cPr>
        <w:shd w:val="clear" w:color="auto" w:fill="F7CAAC" w:themeFill="accent2" w:themeFillTint="66"/>
      </w:tcPr>
    </w:tblStylePr>
    <w:tblStylePr w:type="band1Horz">
      <w:tcPr>
        <w:shd w:val="clear" w:color="auto" w:fill="F7CAAC" w:themeFill="accent2" w:themeFillTint="66"/>
      </w:tcPr>
    </w:tblStylePr>
  </w:style>
  <w:style w:type="table" w:customStyle="1" w:styleId="307">
    <w:name w:val="Grid Table 5 Dark Accent 3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  <w:style w:type="table" w:customStyle="1" w:styleId="308">
    <w:name w:val="Grid Table 5 Dark Accent 4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2CC" w:themeFill="accent4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cPr>
        <w:shd w:val="clear" w:color="auto" w:fill="FFE599" w:themeFill="accent4" w:themeFillTint="66"/>
      </w:tcPr>
    </w:tblStylePr>
    <w:tblStylePr w:type="band1Horz">
      <w:tcPr>
        <w:shd w:val="clear" w:color="auto" w:fill="FFE599" w:themeFill="accent4" w:themeFillTint="66"/>
      </w:tcPr>
    </w:tblStylePr>
  </w:style>
  <w:style w:type="table" w:customStyle="1" w:styleId="309">
    <w:name w:val="Grid Table 5 Dark Accent 5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  <w:style w:type="table" w:customStyle="1" w:styleId="310">
    <w:name w:val="Grid Table 5 Dark Accent 6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cPr>
        <w:shd w:val="clear" w:color="auto" w:fill="C5E0B3" w:themeFill="accent6" w:themeFillTint="66"/>
      </w:tcPr>
    </w:tblStylePr>
    <w:tblStylePr w:type="band1Horz">
      <w:tcPr>
        <w:shd w:val="clear" w:color="auto" w:fill="C5E0B3" w:themeFill="accent6" w:themeFillTint="66"/>
      </w:tcPr>
    </w:tblStylePr>
  </w:style>
  <w:style w:type="table" w:customStyle="1" w:styleId="311">
    <w:name w:val="Grid Table 6 Colorful"/>
    <w:basedOn w:val="12"/>
    <w:uiPriority w:val="5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12">
    <w:name w:val="Grid Table 6 Colorful Accent 1"/>
    <w:basedOn w:val="12"/>
    <w:uiPriority w:val="51"/>
    <w:pPr>
      <w:spacing w:after="0" w:line="240" w:lineRule="auto"/>
    </w:pPr>
    <w:rPr>
      <w:color w:val="2E75B6" w:themeColor="accent1" w:themeShade="BF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13">
    <w:name w:val="Grid Table 6 Colorful Accent 2"/>
    <w:basedOn w:val="12"/>
    <w:uiPriority w:val="51"/>
    <w:pPr>
      <w:spacing w:after="0" w:line="240" w:lineRule="auto"/>
    </w:pPr>
    <w:rPr>
      <w:color w:val="C55A11" w:themeColor="accent2" w:themeShade="BF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14">
    <w:name w:val="Grid Table 6 Colorful Accent 3"/>
    <w:basedOn w:val="12"/>
    <w:uiPriority w:val="51"/>
    <w:pPr>
      <w:spacing w:after="0" w:line="240" w:lineRule="auto"/>
    </w:pPr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15">
    <w:name w:val="Grid Table 6 Colorful Accent 4"/>
    <w:basedOn w:val="12"/>
    <w:uiPriority w:val="51"/>
    <w:pPr>
      <w:spacing w:after="0" w:line="240" w:lineRule="auto"/>
    </w:pPr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16">
    <w:name w:val="Grid Table 6 Colorful Accent 5"/>
    <w:basedOn w:val="12"/>
    <w:uiPriority w:val="51"/>
    <w:pPr>
      <w:spacing w:after="0" w:line="240" w:lineRule="auto"/>
    </w:pPr>
    <w:rPr>
      <w:color w:val="2F5597" w:themeColor="accent5" w:themeShade="BF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17">
    <w:name w:val="Grid Table 6 Colorful Accent 6"/>
    <w:basedOn w:val="12"/>
    <w:uiPriority w:val="51"/>
    <w:pPr>
      <w:spacing w:after="0" w:line="240" w:lineRule="auto"/>
    </w:pPr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18">
    <w:name w:val="Grid Table 7 Colorful"/>
    <w:basedOn w:val="12"/>
    <w:uiPriority w:val="5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319">
    <w:name w:val="Grid Table 7 Colorful Accent 1"/>
    <w:basedOn w:val="12"/>
    <w:uiPriority w:val="52"/>
    <w:pPr>
      <w:spacing w:after="0" w:line="240" w:lineRule="auto"/>
    </w:pPr>
    <w:rPr>
      <w:color w:val="2E75B6" w:themeColor="accent1" w:themeShade="BF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320">
    <w:name w:val="Grid Table 7 Colorful Accent 2"/>
    <w:basedOn w:val="12"/>
    <w:uiPriority w:val="52"/>
    <w:pPr>
      <w:spacing w:after="0" w:line="240" w:lineRule="auto"/>
    </w:pPr>
    <w:rPr>
      <w:color w:val="C55A11" w:themeColor="accent2" w:themeShade="BF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321">
    <w:name w:val="Grid Table 7 Colorful Accent 3"/>
    <w:basedOn w:val="12"/>
    <w:uiPriority w:val="52"/>
    <w:pPr>
      <w:spacing w:after="0" w:line="240" w:lineRule="auto"/>
    </w:pPr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322">
    <w:name w:val="Grid Table 7 Colorful Accent 4"/>
    <w:basedOn w:val="12"/>
    <w:uiPriority w:val="52"/>
    <w:pPr>
      <w:spacing w:after="0" w:line="240" w:lineRule="auto"/>
    </w:pPr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323">
    <w:name w:val="Grid Table 7 Colorful Accent 5"/>
    <w:basedOn w:val="12"/>
    <w:uiPriority w:val="52"/>
    <w:pPr>
      <w:spacing w:after="0" w:line="240" w:lineRule="auto"/>
    </w:pPr>
    <w:rPr>
      <w:color w:val="2F5597" w:themeColor="accent5" w:themeShade="BF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324">
    <w:name w:val="Grid Table 7 Colorful Accent 6"/>
    <w:basedOn w:val="12"/>
    <w:uiPriority w:val="52"/>
    <w:pPr>
      <w:spacing w:after="0" w:line="240" w:lineRule="auto"/>
    </w:pPr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character" w:customStyle="1" w:styleId="325">
    <w:name w:val="Nagłówek 5 Znak"/>
    <w:basedOn w:val="11"/>
    <w:link w:val="6"/>
    <w:semiHidden/>
    <w:uiPriority w:val="9"/>
    <w:rPr>
      <w:rFonts w:asciiTheme="majorHAnsi" w:hAnsiTheme="majorHAnsi" w:eastAsiaTheme="majorEastAsia" w:cstheme="majorBidi"/>
      <w:b/>
      <w:color w:val="1F4E79" w:themeColor="accent1" w:themeShade="80"/>
    </w:rPr>
  </w:style>
  <w:style w:type="character" w:customStyle="1" w:styleId="326">
    <w:name w:val="Nagłówek 6 Znak"/>
    <w:basedOn w:val="11"/>
    <w:link w:val="7"/>
    <w:semiHidden/>
    <w:uiPriority w:val="9"/>
    <w:rPr>
      <w:rFonts w:asciiTheme="majorHAnsi" w:hAnsiTheme="majorHAnsi" w:eastAsiaTheme="majorEastAsia" w:cstheme="majorBidi"/>
      <w:i/>
      <w:color w:val="1F4E79" w:themeColor="accent1" w:themeShade="80"/>
    </w:rPr>
  </w:style>
  <w:style w:type="character" w:customStyle="1" w:styleId="327">
    <w:name w:val="Nagłówek 7 Znak"/>
    <w:basedOn w:val="11"/>
    <w:link w:val="8"/>
    <w:semiHidden/>
    <w:uiPriority w:val="9"/>
    <w:rPr>
      <w:rFonts w:asciiTheme="majorHAnsi" w:hAnsiTheme="majorHAnsi" w:eastAsiaTheme="majorEastAsia" w:cstheme="majorBidi"/>
      <w:iCs/>
    </w:rPr>
  </w:style>
  <w:style w:type="character" w:customStyle="1" w:styleId="328">
    <w:name w:val="Nagłówek 8 Znak"/>
    <w:basedOn w:val="11"/>
    <w:link w:val="9"/>
    <w:semiHidden/>
    <w:uiPriority w:val="9"/>
    <w:rPr>
      <w:rFonts w:asciiTheme="majorHAnsi" w:hAnsiTheme="majorHAnsi" w:eastAsiaTheme="majorEastAsia" w:cstheme="majorBidi"/>
      <w:b/>
      <w:szCs w:val="21"/>
    </w:rPr>
  </w:style>
  <w:style w:type="character" w:customStyle="1" w:styleId="329">
    <w:name w:val="Nagłówek 9 Znak"/>
    <w:basedOn w:val="11"/>
    <w:link w:val="10"/>
    <w:semiHidden/>
    <w:uiPriority w:val="9"/>
    <w:rPr>
      <w:rFonts w:asciiTheme="majorHAnsi" w:hAnsiTheme="majorHAnsi" w:eastAsiaTheme="majorEastAsia" w:cstheme="majorBidi"/>
      <w:i/>
      <w:iCs/>
      <w:szCs w:val="21"/>
    </w:rPr>
  </w:style>
  <w:style w:type="character" w:customStyle="1" w:styleId="330">
    <w:name w:val="HTML - adres Znak"/>
    <w:basedOn w:val="11"/>
    <w:link w:val="42"/>
    <w:semiHidden/>
    <w:uiPriority w:val="99"/>
    <w:rPr>
      <w:i/>
      <w:iCs/>
    </w:rPr>
  </w:style>
  <w:style w:type="character" w:customStyle="1" w:styleId="331">
    <w:name w:val="HTML - wstępnie sformatowany Znak"/>
    <w:basedOn w:val="11"/>
    <w:link w:val="47"/>
    <w:semiHidden/>
    <w:uiPriority w:val="99"/>
    <w:rPr>
      <w:rFonts w:ascii="Consolas" w:hAnsi="Consolas"/>
      <w:szCs w:val="20"/>
    </w:rPr>
  </w:style>
  <w:style w:type="character" w:customStyle="1" w:styleId="332">
    <w:name w:val="Intense Emphasis"/>
    <w:basedOn w:val="11"/>
    <w:semiHidden/>
    <w:unhideWhenUsed/>
    <w:qFormat/>
    <w:uiPriority w:val="21"/>
    <w:rPr>
      <w:i/>
      <w:iCs/>
      <w:color w:val="1F4E79" w:themeColor="accent1" w:themeShade="80"/>
    </w:rPr>
  </w:style>
  <w:style w:type="paragraph" w:styleId="333">
    <w:name w:val="Intense Quote"/>
    <w:basedOn w:val="1"/>
    <w:next w:val="1"/>
    <w:link w:val="334"/>
    <w:semiHidden/>
    <w:unhideWhenUsed/>
    <w:qFormat/>
    <w:uiPriority w:val="30"/>
    <w:pPr>
      <w:pBdr>
        <w:top w:val="single" w:color="1F4E79" w:themeColor="accent1" w:themeShade="80" w:sz="4" w:space="10"/>
        <w:bottom w:val="single" w:color="1F4E79" w:themeColor="accent1" w:themeShade="80" w:sz="4" w:space="1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334">
    <w:name w:val="Cytat intensywny Znak"/>
    <w:basedOn w:val="11"/>
    <w:link w:val="333"/>
    <w:semiHidden/>
    <w:uiPriority w:val="30"/>
    <w:rPr>
      <w:i/>
      <w:iCs/>
      <w:color w:val="1F4E79" w:themeColor="accent1" w:themeShade="80"/>
    </w:rPr>
  </w:style>
  <w:style w:type="character" w:customStyle="1" w:styleId="335">
    <w:name w:val="Intense Reference"/>
    <w:basedOn w:val="11"/>
    <w:semiHidden/>
    <w:unhideWhenUsed/>
    <w:qFormat/>
    <w:uiPriority w:val="32"/>
    <w:rPr>
      <w:b/>
      <w:bCs/>
      <w:smallCaps/>
      <w:color w:val="1F4E79" w:themeColor="accent1" w:themeShade="80"/>
      <w:spacing w:val="0"/>
    </w:rPr>
  </w:style>
  <w:style w:type="paragraph" w:styleId="336">
    <w:name w:val="List Paragraph"/>
    <w:basedOn w:val="1"/>
    <w:semiHidden/>
    <w:unhideWhenUsed/>
    <w:qFormat/>
    <w:uiPriority w:val="34"/>
    <w:pPr>
      <w:ind w:left="720"/>
      <w:contextualSpacing/>
    </w:pPr>
  </w:style>
  <w:style w:type="table" w:customStyle="1" w:styleId="337">
    <w:name w:val="List Table 1 Light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38">
    <w:name w:val="List Table 1 Light Accent 1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39">
    <w:name w:val="List Table 1 Light Accent 2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40">
    <w:name w:val="List Table 1 Light Accent 3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41">
    <w:name w:val="List Table 1 Light Accent 4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42">
    <w:name w:val="List Table 1 Light Accent 5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8EAADB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43">
    <w:name w:val="List Table 1 Light Accent 6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44">
    <w:name w:val="List Table 2"/>
    <w:basedOn w:val="12"/>
    <w:uiPriority w:val="47"/>
    <w:pPr>
      <w:spacing w:after="0" w:line="240" w:lineRule="auto"/>
    </w:pPr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45">
    <w:name w:val="List Table 2 Accent 1"/>
    <w:basedOn w:val="12"/>
    <w:uiPriority w:val="47"/>
    <w:pPr>
      <w:spacing w:after="0" w:line="240" w:lineRule="auto"/>
    </w:pPr>
    <w:tblPr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46">
    <w:name w:val="List Table 2 Accent 2"/>
    <w:basedOn w:val="12"/>
    <w:uiPriority w:val="47"/>
    <w:pPr>
      <w:spacing w:after="0" w:line="240" w:lineRule="auto"/>
    </w:pPr>
    <w:tblPr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47">
    <w:name w:val="List Table 2 Accent 3"/>
    <w:basedOn w:val="12"/>
    <w:uiPriority w:val="47"/>
    <w:pPr>
      <w:spacing w:after="0" w:line="240" w:lineRule="auto"/>
    </w:pPr>
    <w:tblPr>
      <w:tblBorders>
        <w:top w:val="single" w:color="C8C8C8" w:themeColor="accent3" w:themeTint="99" w:sz="4" w:space="0"/>
        <w:bottom w:val="single" w:color="C8C8C8" w:themeColor="accent3" w:themeTint="99" w:sz="4" w:space="0"/>
        <w:insideH w:val="single" w:color="C8C8C8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48">
    <w:name w:val="List Table 2 Accent 4"/>
    <w:basedOn w:val="12"/>
    <w:uiPriority w:val="47"/>
    <w:pPr>
      <w:spacing w:after="0" w:line="240" w:lineRule="auto"/>
    </w:pPr>
    <w:tblPr>
      <w:tblBorders>
        <w:top w:val="single" w:color="FFD965" w:themeColor="accent4" w:themeTint="99" w:sz="4" w:space="0"/>
        <w:bottom w:val="single" w:color="FFD965" w:themeColor="accent4" w:themeTint="99" w:sz="4" w:space="0"/>
        <w:insideH w:val="single" w:color="FFD965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49">
    <w:name w:val="List Table 2 Accent 5"/>
    <w:basedOn w:val="12"/>
    <w:uiPriority w:val="47"/>
    <w:pPr>
      <w:spacing w:after="0" w:line="240" w:lineRule="auto"/>
    </w:pPr>
    <w:tblPr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50">
    <w:name w:val="List Table 2 Accent 6"/>
    <w:basedOn w:val="12"/>
    <w:uiPriority w:val="47"/>
    <w:pPr>
      <w:spacing w:after="0" w:line="240" w:lineRule="auto"/>
    </w:pPr>
    <w:tblPr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51">
    <w:name w:val="List Table 3"/>
    <w:basedOn w:val="12"/>
    <w:uiPriority w:val="4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352">
    <w:name w:val="List Table 3 Accent 1"/>
    <w:basedOn w:val="12"/>
    <w:uiPriority w:val="48"/>
    <w:pPr>
      <w:spacing w:after="0" w:line="240" w:lineRule="auto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5B9BD5" w:themeColor="accent1" w:sz="4" w:space="0"/>
          <w:left w:val="nil"/>
        </w:tcBorders>
      </w:tcPr>
    </w:tblStylePr>
    <w:tblStylePr w:type="swCell">
      <w:tcPr>
        <w:tcBorders>
          <w:top w:val="double" w:color="5B9BD5" w:themeColor="accent1" w:sz="4" w:space="0"/>
          <w:right w:val="nil"/>
        </w:tcBorders>
      </w:tcPr>
    </w:tblStylePr>
  </w:style>
  <w:style w:type="table" w:customStyle="1" w:styleId="353">
    <w:name w:val="List Table 3 Accent 2"/>
    <w:basedOn w:val="12"/>
    <w:uiPriority w:val="48"/>
    <w:pPr>
      <w:spacing w:after="0" w:line="240" w:lineRule="auto"/>
    </w:pPr>
    <w:tblPr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D7D31" w:themeColor="accent2" w:sz="4" w:space="0"/>
          <w:left w:val="nil"/>
        </w:tcBorders>
      </w:tcPr>
    </w:tblStylePr>
    <w:tblStylePr w:type="swCell">
      <w:tcPr>
        <w:tcBorders>
          <w:top w:val="double" w:color="ED7D31" w:themeColor="accent2" w:sz="4" w:space="0"/>
          <w:right w:val="nil"/>
        </w:tcBorders>
      </w:tcPr>
    </w:tblStylePr>
  </w:style>
  <w:style w:type="table" w:customStyle="1" w:styleId="354">
    <w:name w:val="List Table 3 Accent 3"/>
    <w:basedOn w:val="12"/>
    <w:uiPriority w:val="48"/>
    <w:pPr>
      <w:spacing w:after="0" w:line="240" w:lineRule="auto"/>
    </w:pPr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5A5A5" w:themeColor="accent3" w:sz="4" w:space="0"/>
          <w:left w:val="nil"/>
        </w:tcBorders>
      </w:tcPr>
    </w:tblStylePr>
    <w:tblStylePr w:type="swCell">
      <w:tcPr>
        <w:tcBorders>
          <w:top w:val="double" w:color="A5A5A5" w:themeColor="accent3" w:sz="4" w:space="0"/>
          <w:right w:val="nil"/>
        </w:tcBorders>
      </w:tcPr>
    </w:tblStylePr>
  </w:style>
  <w:style w:type="table" w:customStyle="1" w:styleId="355">
    <w:name w:val="List Table 3 Accent 4"/>
    <w:basedOn w:val="12"/>
    <w:uiPriority w:val="48"/>
    <w:pPr>
      <w:spacing w:after="0" w:line="240" w:lineRule="auto"/>
    </w:pPr>
    <w:tblPr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FC000" w:themeColor="accent4" w:sz="4" w:space="0"/>
          <w:left w:val="nil"/>
        </w:tcBorders>
      </w:tcPr>
    </w:tblStylePr>
    <w:tblStylePr w:type="swCell">
      <w:tcPr>
        <w:tcBorders>
          <w:top w:val="double" w:color="FFC000" w:themeColor="accent4" w:sz="4" w:space="0"/>
          <w:right w:val="nil"/>
        </w:tcBorders>
      </w:tcPr>
    </w:tblStylePr>
  </w:style>
  <w:style w:type="table" w:customStyle="1" w:styleId="356">
    <w:name w:val="List Table 3 Accent 5"/>
    <w:basedOn w:val="12"/>
    <w:uiPriority w:val="48"/>
    <w:pPr>
      <w:spacing w:after="0" w:line="240" w:lineRule="auto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472C4" w:themeColor="accent5" w:sz="4" w:space="0"/>
          <w:left w:val="nil"/>
        </w:tcBorders>
      </w:tcPr>
    </w:tblStylePr>
    <w:tblStylePr w:type="swCell">
      <w:tcPr>
        <w:tcBorders>
          <w:top w:val="double" w:color="4472C4" w:themeColor="accent5" w:sz="4" w:space="0"/>
          <w:right w:val="nil"/>
        </w:tcBorders>
      </w:tcPr>
    </w:tblStylePr>
  </w:style>
  <w:style w:type="table" w:customStyle="1" w:styleId="357">
    <w:name w:val="List Table 3 Accent 6"/>
    <w:basedOn w:val="12"/>
    <w:uiPriority w:val="48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70AD47" w:themeColor="accent6" w:sz="4" w:space="0"/>
          <w:left w:val="nil"/>
        </w:tcBorders>
      </w:tcPr>
    </w:tblStylePr>
    <w:tblStylePr w:type="swCell">
      <w:tcPr>
        <w:tcBorders>
          <w:top w:val="double" w:color="70AD47" w:themeColor="accent6" w:sz="4" w:space="0"/>
          <w:right w:val="nil"/>
        </w:tcBorders>
      </w:tcPr>
    </w:tblStylePr>
  </w:style>
  <w:style w:type="table" w:customStyle="1" w:styleId="358">
    <w:name w:val="List Table 4"/>
    <w:basedOn w:val="12"/>
    <w:uiPriority w:val="49"/>
    <w:pPr>
      <w:spacing w:after="0" w:line="240" w:lineRule="auto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59">
    <w:name w:val="List Table 4 Accent 1"/>
    <w:basedOn w:val="12"/>
    <w:uiPriority w:val="49"/>
    <w:pPr>
      <w:spacing w:after="0" w:line="240" w:lineRule="auto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60">
    <w:name w:val="List Table 4 Accent 2"/>
    <w:basedOn w:val="12"/>
    <w:uiPriority w:val="49"/>
    <w:pPr>
      <w:spacing w:after="0" w:line="240" w:lineRule="auto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61">
    <w:name w:val="List Table 4 Accent 3"/>
    <w:basedOn w:val="12"/>
    <w:uiPriority w:val="49"/>
    <w:pPr>
      <w:spacing w:after="0" w:line="240" w:lineRule="auto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62">
    <w:name w:val="List Table 4 Accent 4"/>
    <w:basedOn w:val="12"/>
    <w:uiPriority w:val="49"/>
    <w:pPr>
      <w:spacing w:after="0" w:line="240" w:lineRule="auto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63">
    <w:name w:val="List Table 4 Accent 5"/>
    <w:basedOn w:val="12"/>
    <w:uiPriority w:val="49"/>
    <w:pPr>
      <w:spacing w:after="0" w:line="240" w:lineRule="auto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64">
    <w:name w:val="List Table 4 Accent 6"/>
    <w:basedOn w:val="12"/>
    <w:uiPriority w:val="49"/>
    <w:pPr>
      <w:spacing w:after="0" w:line="240" w:lineRule="auto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65">
    <w:name w:val="List Table 5 Dark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66">
    <w:name w:val="List Table 5 Dark Accent 1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</w:tblPr>
    <w:tcPr>
      <w:shd w:val="clear" w:color="auto" w:fill="5B9BD5" w:themeFill="accen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67">
    <w:name w:val="List Table 5 Dark Accent 2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68">
    <w:name w:val="List Table 5 Dark Accent 3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69">
    <w:name w:val="List Table 5 Dark Accent 4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0">
    <w:name w:val="List Table 5 Dark Accent 5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</w:tblPr>
    <w:tcPr>
      <w:shd w:val="clear" w:color="auto" w:fill="4472C4" w:themeFill="accent5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1">
    <w:name w:val="List Table 5 Dark Accent 6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2">
    <w:name w:val="List Table 6 Colorful"/>
    <w:basedOn w:val="12"/>
    <w:uiPriority w:val="5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73">
    <w:name w:val="List Table 6 Colorful Accent 1"/>
    <w:basedOn w:val="12"/>
    <w:uiPriority w:val="51"/>
    <w:pPr>
      <w:spacing w:after="0" w:line="240" w:lineRule="auto"/>
    </w:pPr>
    <w:rPr>
      <w:color w:val="2E75B6" w:themeColor="accent1" w:themeShade="BF"/>
    </w:r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bCs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74">
    <w:name w:val="List Table 6 Colorful Accent 2"/>
    <w:basedOn w:val="12"/>
    <w:uiPriority w:val="51"/>
    <w:pPr>
      <w:spacing w:after="0" w:line="240" w:lineRule="auto"/>
    </w:pPr>
    <w:rPr>
      <w:color w:val="C55A11" w:themeColor="accent2" w:themeShade="BF"/>
    </w:rPr>
    <w:tblPr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75">
    <w:name w:val="List Table 6 Colorful Accent 3"/>
    <w:basedOn w:val="12"/>
    <w:uiPriority w:val="51"/>
    <w:pPr>
      <w:spacing w:after="0" w:line="240" w:lineRule="auto"/>
    </w:pPr>
    <w:rPr>
      <w:color w:val="7C7C7C" w:themeColor="accent3" w:themeShade="BF"/>
    </w:rPr>
    <w:tblPr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76">
    <w:name w:val="List Table 6 Colorful Accent 4"/>
    <w:basedOn w:val="12"/>
    <w:uiPriority w:val="51"/>
    <w:pPr>
      <w:spacing w:after="0" w:line="240" w:lineRule="auto"/>
    </w:pPr>
    <w:rPr>
      <w:color w:val="BF9000" w:themeColor="accent4" w:themeShade="BF"/>
    </w:rPr>
    <w:tblPr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77">
    <w:name w:val="List Table 6 Colorful Accent 5"/>
    <w:basedOn w:val="12"/>
    <w:uiPriority w:val="51"/>
    <w:pPr>
      <w:spacing w:after="0" w:line="240" w:lineRule="auto"/>
    </w:pPr>
    <w:rPr>
      <w:color w:val="2F5597" w:themeColor="accent5" w:themeShade="BF"/>
    </w:rPr>
    <w:tblPr>
      <w:tblBorders>
        <w:top w:val="single" w:color="4472C4" w:themeColor="accent5" w:sz="4" w:space="0"/>
        <w:bottom w:val="single" w:color="4472C4" w:themeColor="accent5" w:sz="4" w:space="0"/>
      </w:tblBorders>
    </w:tblPr>
    <w:tblStylePr w:type="firstRow">
      <w:rPr>
        <w:b/>
        <w:bCs/>
      </w:rPr>
      <w:tcPr>
        <w:tcBorders>
          <w:bottom w:val="single" w:color="4472C4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78">
    <w:name w:val="List Table 6 Colorful Accent 6"/>
    <w:basedOn w:val="12"/>
    <w:uiPriority w:val="51"/>
    <w:pPr>
      <w:spacing w:after="0" w:line="240" w:lineRule="auto"/>
    </w:pPr>
    <w:rPr>
      <w:color w:val="548235" w:themeColor="accent6" w:themeShade="BF"/>
    </w:rPr>
    <w:tblPr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79">
    <w:name w:val="List Table 7 Colorful"/>
    <w:basedOn w:val="12"/>
    <w:uiPriority w:val="5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0">
    <w:name w:val="List Table 7 Colorful Accent 1"/>
    <w:basedOn w:val="12"/>
    <w:uiPriority w:val="52"/>
    <w:pPr>
      <w:spacing w:after="0" w:line="240" w:lineRule="auto"/>
    </w:pPr>
    <w:rPr>
      <w:color w:val="2E75B6" w:themeColor="accent1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5B9BD5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5B9BD5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5B9BD5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5B9BD5" w:themeColor="accent1" w:sz="4" w:space="0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1">
    <w:name w:val="List Table 7 Colorful Accent 2"/>
    <w:basedOn w:val="12"/>
    <w:uiPriority w:val="52"/>
    <w:pPr>
      <w:spacing w:after="0" w:line="240" w:lineRule="auto"/>
    </w:pPr>
    <w:rPr>
      <w:color w:val="C55A11" w:themeColor="accent2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2">
    <w:name w:val="List Table 7 Colorful Accent 3"/>
    <w:basedOn w:val="12"/>
    <w:uiPriority w:val="52"/>
    <w:pPr>
      <w:spacing w:after="0" w:line="240" w:lineRule="auto"/>
    </w:pPr>
    <w:rPr>
      <w:color w:val="7C7C7C" w:themeColor="accent3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3">
    <w:name w:val="List Table 7 Colorful Accent 4"/>
    <w:basedOn w:val="12"/>
    <w:uiPriority w:val="52"/>
    <w:pPr>
      <w:spacing w:after="0" w:line="240" w:lineRule="auto"/>
    </w:pPr>
    <w:rPr>
      <w:color w:val="BF9000" w:themeColor="accent4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4">
    <w:name w:val="List Table 7 Colorful Accent 5"/>
    <w:basedOn w:val="12"/>
    <w:uiPriority w:val="52"/>
    <w:pPr>
      <w:spacing w:after="0" w:line="240" w:lineRule="auto"/>
    </w:pPr>
    <w:rPr>
      <w:color w:val="2F5597" w:themeColor="accent5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4472C4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4472C4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4472C4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4472C4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5">
    <w:name w:val="List Table 7 Colorful Accent 6"/>
    <w:basedOn w:val="12"/>
    <w:uiPriority w:val="52"/>
    <w:pPr>
      <w:spacing w:after="0" w:line="240" w:lineRule="auto"/>
    </w:pPr>
    <w:rPr>
      <w:color w:val="548235" w:themeColor="accent6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386">
    <w:name w:val="Tekst makra Znak"/>
    <w:basedOn w:val="11"/>
    <w:link w:val="83"/>
    <w:semiHidden/>
    <w:uiPriority w:val="99"/>
    <w:rPr>
      <w:rFonts w:ascii="Consolas" w:hAnsi="Consolas"/>
      <w:szCs w:val="20"/>
    </w:rPr>
  </w:style>
  <w:style w:type="character" w:customStyle="1" w:styleId="387">
    <w:name w:val="Nagłówek wiadomości Znak"/>
    <w:basedOn w:val="11"/>
    <w:link w:val="84"/>
    <w:semiHidden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388">
    <w:name w:val="No Spacing"/>
    <w:semiHidden/>
    <w:unhideWhenUsed/>
    <w:qFormat/>
    <w:uiPriority w:val="36"/>
    <w:pPr>
      <w:spacing w:before="120" w:after="0" w:line="240" w:lineRule="auto"/>
      <w:ind w:left="72" w:right="72"/>
    </w:pPr>
    <w:rPr>
      <w:rFonts w:asciiTheme="minorHAnsi" w:hAnsiTheme="minorHAnsi" w:eastAsiaTheme="minorEastAsia" w:cstheme="minorBidi"/>
      <w:sz w:val="22"/>
      <w:szCs w:val="22"/>
      <w:lang w:val="pl-PL" w:eastAsia="ja-JP" w:bidi="ar-SA"/>
    </w:rPr>
  </w:style>
  <w:style w:type="character" w:customStyle="1" w:styleId="389">
    <w:name w:val="Nagłówek notatki Znak"/>
    <w:basedOn w:val="11"/>
    <w:link w:val="87"/>
    <w:semiHidden/>
    <w:uiPriority w:val="99"/>
  </w:style>
  <w:style w:type="table" w:customStyle="1" w:styleId="390">
    <w:name w:val="Plain Table 1"/>
    <w:basedOn w:val="12"/>
    <w:uiPriority w:val="41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91">
    <w:name w:val="Plain Table 2"/>
    <w:basedOn w:val="12"/>
    <w:uiPriority w:val="42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392">
    <w:name w:val="Plain Table 3"/>
    <w:basedOn w:val="12"/>
    <w:uiPriority w:val="43"/>
    <w:pPr>
      <w:spacing w:after="0" w:line="240" w:lineRule="auto"/>
    </w:p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393">
    <w:name w:val="Plain Table 4"/>
    <w:basedOn w:val="12"/>
    <w:uiPriority w:val="44"/>
    <w:pPr>
      <w:spacing w:after="0" w:line="240" w:lineRule="auto"/>
    </w:p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94">
    <w:name w:val="Plain Table 5"/>
    <w:basedOn w:val="12"/>
    <w:uiPriority w:val="45"/>
    <w:pPr>
      <w:spacing w:after="0" w:line="240" w:lineRule="auto"/>
    </w:p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395">
    <w:name w:val="Zwykły tekst Znak"/>
    <w:basedOn w:val="11"/>
    <w:link w:val="89"/>
    <w:semiHidden/>
    <w:uiPriority w:val="99"/>
    <w:rPr>
      <w:rFonts w:ascii="Consolas" w:hAnsi="Consolas"/>
      <w:szCs w:val="21"/>
    </w:rPr>
  </w:style>
  <w:style w:type="paragraph" w:styleId="396">
    <w:name w:val="Quote"/>
    <w:basedOn w:val="1"/>
    <w:next w:val="1"/>
    <w:link w:val="397"/>
    <w:semiHidden/>
    <w:unhideWhenUsed/>
    <w:qFormat/>
    <w:uiPriority w:val="29"/>
    <w:pPr>
      <w:spacing w:before="20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97">
    <w:name w:val="Cytat Znak"/>
    <w:basedOn w:val="11"/>
    <w:link w:val="396"/>
    <w:semiHidden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98">
    <w:name w:val="Zwrot grzecznościowy Znak"/>
    <w:basedOn w:val="11"/>
    <w:link w:val="90"/>
    <w:semiHidden/>
    <w:uiPriority w:val="99"/>
  </w:style>
  <w:style w:type="character" w:customStyle="1" w:styleId="399">
    <w:name w:val="Podpis Znak"/>
    <w:basedOn w:val="11"/>
    <w:link w:val="91"/>
    <w:semiHidden/>
    <w:uiPriority w:val="99"/>
  </w:style>
  <w:style w:type="character" w:customStyle="1" w:styleId="400">
    <w:name w:val="Podtytuł Znak"/>
    <w:basedOn w:val="11"/>
    <w:link w:val="93"/>
    <w:semiHidden/>
    <w:uiPriority w:val="11"/>
    <w:rPr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01">
    <w:name w:val="Subtle Emphasis"/>
    <w:basedOn w:val="11"/>
    <w:semiHidden/>
    <w:unhideWhenUsed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2">
    <w:name w:val="Subtle Reference"/>
    <w:basedOn w:val="11"/>
    <w:semiHidden/>
    <w:unhideWhenUsed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03">
    <w:name w:val="Tytuł Znak"/>
    <w:basedOn w:val="11"/>
    <w:link w:val="140"/>
    <w:semiHidden/>
    <w:uiPriority w:val="10"/>
    <w:rPr>
      <w:rFonts w:asciiTheme="majorHAnsi" w:hAnsiTheme="majorHAnsi" w:eastAsiaTheme="majorEastAsia" w:cstheme="majorBidi"/>
      <w:kern w:val="28"/>
      <w:sz w:val="56"/>
      <w:szCs w:val="56"/>
    </w:rPr>
  </w:style>
  <w:style w:type="paragraph" w:customStyle="1" w:styleId="404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styleId="405">
    <w:name w:val="Placeholder Text"/>
    <w:basedOn w:val="11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Test%20z%20pytaniami%20otwartymi.dotx" TargetMode="Externa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B3273923DEF442B3ACE5F5A1CB140AB4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49EEE96-D1BB-438A-A9A8-4BA807017A09}"/>
      </w:docPartPr>
      <w:docPartBody>
        <w:p>
          <w:pPr>
            <w:pStyle w:val="19"/>
          </w:pPr>
          <w:r>
            <w:rPr>
              <w:lang w:bidi="pl-PL"/>
            </w:rPr>
            <w:t>Wprowadź odpowiedź na drugie pytanie</w:t>
          </w:r>
        </w:p>
      </w:docPartBody>
    </w:docPart>
    <w:docPart>
      <w:docPartPr>
        <w:name w:val="E1F83BB8F7BF4FA4AB02E232732B634D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FB6361E-BA07-4002-B88B-142EB8559844}"/>
      </w:docPartPr>
      <w:docPartBody>
        <w:p>
          <w:pPr>
            <w:pStyle w:val="21"/>
          </w:pPr>
          <w:r>
            <w:rPr>
              <w:lang w:bidi="pl-PL"/>
            </w:rPr>
            <w:t>Wprowadź odpowiedź na trzecie pytanie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EE"/>
    <w:family w:val="roman"/>
    <w:pitch w:val="default"/>
    <w:sig w:usb0="E0000287" w:usb1="40000013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F1"/>
    <w:rsid w:val="00997967"/>
    <w:rsid w:val="009C78F1"/>
    <w:rsid w:val="00A84422"/>
    <w:rsid w:val="00CC18D2"/>
    <w:rsid w:val="00F5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6FFEF12BAF754603A199FEF896B1D70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5">
    <w:name w:val="A5E5083BE65241F886A73CE5057DEEE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6">
    <w:name w:val="054EA069DF874F338078B09C93A5433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7">
    <w:name w:val="B522F1558FE642998649452D2C373AA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8">
    <w:name w:val="93036A175CFF4759A11DC0D95BDBAF1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9">
    <w:name w:val="5EBEAA55336F46F7ACC47D4819045E0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10">
    <w:name w:val="77F53B98C9874576AC849AA501849CE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11">
    <w:name w:val="2A73E3AAFC7642F9A926275A82BD109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12">
    <w:name w:val="D27B9EA43BE64DDBBF4022C748A3E7F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13">
    <w:name w:val="D6A9BF9169324D83B9A1E23F2096384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14">
    <w:name w:val="504EC5809A324CBB8CBE8F6EEA0D99E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15">
    <w:name w:val="3EF1EB2EF1ED43CDB957D5E216A9202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16">
    <w:name w:val="F6427E651D0E4F22BEA9C34F1F94DFA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17">
    <w:name w:val="4E898BE2A5C7410482901D63705AD76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18">
    <w:name w:val="8461B317C7704E4E8227589BEC93E44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19">
    <w:name w:val="B3273923DEF442B3ACE5F5A1CB140AB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20">
    <w:name w:val="4CEA0DDE51184D6BB6919C40EA8A413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21">
    <w:name w:val="E1F83BB8F7BF4FA4AB02E232732B634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22">
    <w:name w:val="6F314CAE0BDE464489F03B6BF3DE4A4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23">
    <w:name w:val="70622E84105B45C7ADADD144A83303D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24">
    <w:name w:val="8EAD709705E24AE19B019AB4AE4D027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25">
    <w:name w:val="481E56C584AF4392A19A59CB30A3EDA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26">
    <w:name w:val="C87689C5A9EA42EF86051CEE102DED9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</w:style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3A4863-9379-4B47-9DA6-7735E86D9D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z pytaniami otwartymi</Template>
  <Pages>1</Pages>
  <Words>137</Words>
  <Characters>825</Characters>
  <Lines>6</Lines>
  <Paragraphs>1</Paragraphs>
  <TotalTime>1</TotalTime>
  <ScaleCrop>false</ScaleCrop>
  <LinksUpToDate>false</LinksUpToDate>
  <CharactersWithSpaces>961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2021-03-17T09:10:00Z</dcterms:created>
  <dc:creator>Admin</dc:creator>
  <cp:lastModifiedBy>Admin</cp:lastModifiedBy>
  <dcterms:modified xsi:type="dcterms:W3CDTF">2021-03-31T06:51:05Z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KSOProductBuildVer">
    <vt:lpwstr>1045-11.2.0.10078</vt:lpwstr>
  </property>
</Properties>
</file>